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9797" w14:textId="53d97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Архив ісі саласында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29 мамырдағы № 159 бұйрығы. Қазақстан Республикасының Әділет министрлігінде 2020 жылғы 1 маусымда № 20790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"Архивтік анықтамалар, архивтік құжаттардың көшірмелерін немесе архивтік үзінділер беру" мемлекеттік қызмет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"Ұлттық архив қорының мемлекеттік меншіктегі құжаттарын Қазақстан Республикасынан тысқары жерлерге уақытша әкетуге рұқсат беру" мемлекеттік қызмет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 көрсету қағидалары бекітілсін.</w:t>
      </w:r>
    </w:p>
    <w:bookmarkEnd w:id="4"/>
    <w:bookmarkStart w:name="z6"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Мәдениет және спорт министрінің кейбір бұйрықтарының күші жойылды деп танылсын.</w:t>
      </w:r>
    </w:p>
    <w:bookmarkEnd w:id="5"/>
    <w:bookmarkStart w:name="z7" w:id="6"/>
    <w:p>
      <w:pPr>
        <w:spacing w:after="0"/>
        <w:ind w:left="0"/>
        <w:jc w:val="both"/>
      </w:pPr>
      <w:r>
        <w:rPr>
          <w:rFonts w:ascii="Times New Roman"/>
          <w:b w:val="false"/>
          <w:i w:val="false"/>
          <w:color w:val="000000"/>
          <w:sz w:val="28"/>
        </w:rPr>
        <w:t>
      3. Қазақстан Республикасы Мәдениет және спорт министрлігінің Архив ісі және құжаттама департаменті заңнамада белгіленген тәртіпте:</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3) осы бұйрықта көзделген іс- 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159 бұйрығына</w:t>
            </w:r>
            <w:r>
              <w:br/>
            </w:r>
            <w:r>
              <w:rPr>
                <w:rFonts w:ascii="Times New Roman"/>
                <w:b w:val="false"/>
                <w:i w:val="false"/>
                <w:color w:val="000000"/>
                <w:sz w:val="20"/>
              </w:rPr>
              <w:t>1- қосымша</w:t>
            </w:r>
          </w:p>
        </w:tc>
      </w:tr>
    </w:tbl>
    <w:bookmarkStart w:name="z14" w:id="12"/>
    <w:p>
      <w:pPr>
        <w:spacing w:after="0"/>
        <w:ind w:left="0"/>
        <w:jc w:val="left"/>
      </w:pPr>
      <w:r>
        <w:rPr>
          <w:rFonts w:ascii="Times New Roman"/>
          <w:b/>
          <w:i w:val="false"/>
          <w:color w:val="000000"/>
        </w:rPr>
        <w:t xml:space="preserve"> "Архивтік анықтамалар, архивтік құжаттардың көшірмелерін немесе архивтік үзінділер беру" мемлекеттік қызметті көрсету қағидалары</w:t>
      </w:r>
    </w:p>
    <w:bookmarkEnd w:id="12"/>
    <w:bookmarkStart w:name="z15" w:id="13"/>
    <w:p>
      <w:pPr>
        <w:spacing w:after="0"/>
        <w:ind w:left="0"/>
        <w:jc w:val="left"/>
      </w:pPr>
      <w:r>
        <w:rPr>
          <w:rFonts w:ascii="Times New Roman"/>
          <w:b/>
          <w:i w:val="false"/>
          <w:color w:val="000000"/>
        </w:rPr>
        <w:t xml:space="preserve"> 1-тарау. Жалпы ереже</w:t>
      </w:r>
    </w:p>
    <w:bookmarkEnd w:id="13"/>
    <w:bookmarkStart w:name="z16" w:id="14"/>
    <w:p>
      <w:pPr>
        <w:spacing w:after="0"/>
        <w:ind w:left="0"/>
        <w:jc w:val="both"/>
      </w:pPr>
      <w:r>
        <w:rPr>
          <w:rFonts w:ascii="Times New Roman"/>
          <w:b w:val="false"/>
          <w:i w:val="false"/>
          <w:color w:val="000000"/>
          <w:sz w:val="28"/>
        </w:rPr>
        <w:t xml:space="preserve">
      1. Осы "Архивтік анықтамаларды, архивтік құжаттардың көшірмелерін немесе архивтік үзінділерді беру" мемлекеттік қызмет көрсету қағидалары (бұдан әрі – Қағидалар) "Мемлекеттік көрсетілетін қызметтер туралы" (бұдан әрі – Заң) 2013 жылғы 15 сәуірдегі Қазақстан Республикасының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"Архивтік анықтамалар, архивтік құжаттардың көшірмелерін немесе архивтік үзінділер беру" мемлекеттік қызмет көрсету тәртібін айқындайды (бұдан әрі – мемлекеттік көрсетілетін қызмет).</w:t>
      </w:r>
    </w:p>
    <w:bookmarkEnd w:id="14"/>
    <w:bookmarkStart w:name="z17" w:id="15"/>
    <w:p>
      <w:pPr>
        <w:spacing w:after="0"/>
        <w:ind w:left="0"/>
        <w:jc w:val="both"/>
      </w:pPr>
      <w:r>
        <w:rPr>
          <w:rFonts w:ascii="Times New Roman"/>
          <w:b w:val="false"/>
          <w:i w:val="false"/>
          <w:color w:val="000000"/>
          <w:sz w:val="28"/>
        </w:rPr>
        <w:t>
      2. Осы Қағидаларда пайдаланылатын негізгі ұғымдар:</w:t>
      </w:r>
    </w:p>
    <w:bookmarkEnd w:id="15"/>
    <w:p>
      <w:pPr>
        <w:spacing w:after="0"/>
        <w:ind w:left="0"/>
        <w:jc w:val="both"/>
      </w:pPr>
      <w:r>
        <w:rPr>
          <w:rFonts w:ascii="Times New Roman"/>
          <w:b w:val="false"/>
          <w:i w:val="false"/>
          <w:color w:val="000000"/>
          <w:sz w:val="28"/>
        </w:rPr>
        <w:t>
      1) архивтік анықтама – ұйымның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көрсетілген осы ақпаратты қамтитын, заңды (түпнұсқа) күші бар құжат;</w:t>
      </w:r>
    </w:p>
    <w:p>
      <w:pPr>
        <w:spacing w:after="0"/>
        <w:ind w:left="0"/>
        <w:jc w:val="both"/>
      </w:pPr>
      <w:r>
        <w:rPr>
          <w:rFonts w:ascii="Times New Roman"/>
          <w:b w:val="false"/>
          <w:i w:val="false"/>
          <w:color w:val="000000"/>
          <w:sz w:val="28"/>
        </w:rPr>
        <w:t xml:space="preserve">
      2) архивтік көшірме – Қазақстан Республикасы Үкіметінің 2018 жылғы 20 қыркүйектегі № 576 </w:t>
      </w:r>
      <w:r>
        <w:rPr>
          <w:rFonts w:ascii="Times New Roman"/>
          <w:b w:val="false"/>
          <w:i w:val="false"/>
          <w:color w:val="000000"/>
          <w:sz w:val="28"/>
        </w:rPr>
        <w:t>қаулысымен</w:t>
      </w:r>
      <w:r>
        <w:rPr>
          <w:rFonts w:ascii="Times New Roman"/>
          <w:b w:val="false"/>
          <w:i w:val="false"/>
          <w:color w:val="000000"/>
          <w:sz w:val="28"/>
        </w:rPr>
        <w:t xml:space="preserve"> бекітілген Ұлттық архив қорының құжаттарын және басқа да архив құжаттарын мемлекеттік және арнаулы мемлекеттік архивтермен толықтыру, сақтау, есепке алу және пайдалану қағидасына 431-тармағына сәйкес архивтік шифр және сақтау бірлігі парақтарының нөмірлері көрсетілген, ресімделген, архивтік құжаттағы мәтінді сөзбе-сөз көрсететін көшірме;</w:t>
      </w:r>
    </w:p>
    <w:p>
      <w:pPr>
        <w:spacing w:after="0"/>
        <w:ind w:left="0"/>
        <w:jc w:val="both"/>
      </w:pPr>
      <w:r>
        <w:rPr>
          <w:rFonts w:ascii="Times New Roman"/>
          <w:b w:val="false"/>
          <w:i w:val="false"/>
          <w:color w:val="000000"/>
          <w:sz w:val="28"/>
        </w:rPr>
        <w:t>
      3) архивтік үзінді – архивтің хат бланкісінде жасалған, архивтік құжат мәтінінің белгілі бір фактіге, оқиғаға, адамға қатысты бөлігін сөзбе-сөз көрсететін сақтау бірліктерінің архивтік шифрі мен парақтар саны көрсетілген құжат;</w:t>
      </w:r>
    </w:p>
    <w:p>
      <w:pPr>
        <w:spacing w:after="0"/>
        <w:ind w:left="0"/>
        <w:jc w:val="both"/>
      </w:pPr>
      <w:r>
        <w:rPr>
          <w:rFonts w:ascii="Times New Roman"/>
          <w:b w:val="false"/>
          <w:i w:val="false"/>
          <w:color w:val="000000"/>
          <w:sz w:val="28"/>
        </w:rPr>
        <w:t>
      4) мемлекеттік архив – Ұлттық архив қорының құжаттарын жинау, сатып алу, жинақтау, ретке келтіру, тұрақты сақтау, мемлекеттік есепке алу мен пайдалану құқығы берілген мемлекеттік мекеме;</w:t>
      </w:r>
    </w:p>
    <w:p>
      <w:pPr>
        <w:spacing w:after="0"/>
        <w:ind w:left="0"/>
        <w:jc w:val="both"/>
      </w:pPr>
      <w:r>
        <w:rPr>
          <w:rFonts w:ascii="Times New Roman"/>
          <w:b w:val="false"/>
          <w:i w:val="false"/>
          <w:color w:val="000000"/>
          <w:sz w:val="28"/>
        </w:rPr>
        <w:t>
      5) орталық мемлекеттік архив – архив ісі және басқаруды құжаттамалық қамтамасыз ету саласында басшылықты жүзеге асыратын орталық атқарушы органның қарауындағы мемлекеттік архив.</w:t>
      </w:r>
    </w:p>
    <w:bookmarkStart w:name="z18" w:id="16"/>
    <w:p>
      <w:pPr>
        <w:spacing w:after="0"/>
        <w:ind w:left="0"/>
        <w:jc w:val="both"/>
      </w:pPr>
      <w:r>
        <w:rPr>
          <w:rFonts w:ascii="Times New Roman"/>
          <w:b w:val="false"/>
          <w:i w:val="false"/>
          <w:color w:val="000000"/>
          <w:sz w:val="28"/>
        </w:rPr>
        <w:t>
      3. Мемлекеттік көрсетілетін қызметті "Қазақстан Республикасының Ұлттық архиві" республикалық мемлекеттік мекемесі, орталық мемлекеттік архивтер, облыстардың, Нұр-Сұлтан, Алматы және Шымкент қалаларының, қалалардың, аудандардың мемлекеттік архивтері (бұдан әрі - көрсетілетін қызметті беруші) көрсетеді.</w:t>
      </w:r>
    </w:p>
    <w:bookmarkEnd w:id="16"/>
    <w:bookmarkStart w:name="z19" w:id="17"/>
    <w:p>
      <w:pPr>
        <w:spacing w:after="0"/>
        <w:ind w:left="0"/>
        <w:jc w:val="left"/>
      </w:pPr>
      <w:r>
        <w:rPr>
          <w:rFonts w:ascii="Times New Roman"/>
          <w:b/>
          <w:i w:val="false"/>
          <w:color w:val="000000"/>
        </w:rPr>
        <w:t xml:space="preserve"> 2-тарау. Мемлекеттік қызмет көрсету тәртібі</w:t>
      </w:r>
    </w:p>
    <w:bookmarkEnd w:id="17"/>
    <w:bookmarkStart w:name="z20" w:id="18"/>
    <w:p>
      <w:pPr>
        <w:spacing w:after="0"/>
        <w:ind w:left="0"/>
        <w:jc w:val="both"/>
      </w:pPr>
      <w:r>
        <w:rPr>
          <w:rFonts w:ascii="Times New Roman"/>
          <w:b w:val="false"/>
          <w:i w:val="false"/>
          <w:color w:val="000000"/>
          <w:sz w:val="28"/>
        </w:rPr>
        <w:t xml:space="preserve">
      4. Жеке және заңды тұлғаларға (бұдан әрі – көрсетілетін қызметті алушы) мемлекеттік көрсетілетін қызметті алу үшін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нысан бойынша өтінішпен көрсетілетін қызметті берушінің кеңсесіне, "Азаматтарға арналған үкімет" Мемлекеттік корпорациясы" коммерциялық емес акционерлік қоғамына (бұдан әрі – Мемлекеттік корпорация) не "электрондық үкімет" www.egov.kz (бұдан әрі – портал) веб-порталы арқылы жүзеге асырылады.</w:t>
      </w:r>
    </w:p>
    <w:bookmarkEnd w:id="18"/>
    <w:p>
      <w:pPr>
        <w:spacing w:after="0"/>
        <w:ind w:left="0"/>
        <w:jc w:val="both"/>
      </w:pPr>
      <w:r>
        <w:rPr>
          <w:rFonts w:ascii="Times New Roman"/>
          <w:b w:val="false"/>
          <w:i w:val="false"/>
          <w:color w:val="000000"/>
          <w:sz w:val="28"/>
        </w:rPr>
        <w:t xml:space="preserve">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көрсетуге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қызметтің стандартында жазылған.</w:t>
      </w:r>
    </w:p>
    <w:bookmarkStart w:name="z21" w:id="19"/>
    <w:p>
      <w:pPr>
        <w:spacing w:after="0"/>
        <w:ind w:left="0"/>
        <w:jc w:val="both"/>
      </w:pPr>
      <w:r>
        <w:rPr>
          <w:rFonts w:ascii="Times New Roman"/>
          <w:b w:val="false"/>
          <w:i w:val="false"/>
          <w:color w:val="000000"/>
          <w:sz w:val="28"/>
        </w:rPr>
        <w:t>
      5. Көрсетілетін қызметті берушінің кеңсесіне құжаттар топтамасын толық ұсынған жағдайда, оның көшірмесіне кеңсе қызметкерінің тегін көрсете отырып қабылданғаны туралы белгі қойылады, портал арқылы жүгінген кезде көрсетілетін қызметті алушының "жеке кабинетіне" мемлекеттік қызмет көрсетуге сұрау салудың қабылданғаны туралы мәртебе жіберіледі.</w:t>
      </w:r>
    </w:p>
    <w:bookmarkEnd w:id="19"/>
    <w:p>
      <w:pPr>
        <w:spacing w:after="0"/>
        <w:ind w:left="0"/>
        <w:jc w:val="both"/>
      </w:pPr>
      <w:r>
        <w:rPr>
          <w:rFonts w:ascii="Times New Roman"/>
          <w:b w:val="false"/>
          <w:i w:val="false"/>
          <w:color w:val="000000"/>
          <w:sz w:val="28"/>
        </w:rPr>
        <w:t>
      Мемлекеттік корпорация арқылы құжаттар топтамасын берген кезде жеке басын куәландыратын құжат (жеке басын сәйкестендіру үшін ұсынылады) және заңды тұлға үшін – өкілеттігін растайтын құжат не жеке тұлға үшін – нотариалды куәландырылған сенімхат (уәкілетті өкіл жүгінген кезде).</w:t>
      </w:r>
    </w:p>
    <w:bookmarkStart w:name="z22" w:id="20"/>
    <w:p>
      <w:pPr>
        <w:spacing w:after="0"/>
        <w:ind w:left="0"/>
        <w:jc w:val="both"/>
      </w:pPr>
      <w:r>
        <w:rPr>
          <w:rFonts w:ascii="Times New Roman"/>
          <w:b w:val="false"/>
          <w:i w:val="false"/>
          <w:color w:val="000000"/>
          <w:sz w:val="28"/>
        </w:rPr>
        <w:t>
      6. Жеке басын куәландыратын құжаттар туралы мәліметтерді Мемлекеттік коопоряция жұмыскері "электронды үкімет" шлюзі арқылы тиісті мемлекеттік ақпараттық жүйелерден алады.</w:t>
      </w:r>
    </w:p>
    <w:bookmarkEnd w:id="20"/>
    <w:bookmarkStart w:name="z23" w:id="21"/>
    <w:p>
      <w:pPr>
        <w:spacing w:after="0"/>
        <w:ind w:left="0"/>
        <w:jc w:val="both"/>
      </w:pPr>
      <w:r>
        <w:rPr>
          <w:rFonts w:ascii="Times New Roman"/>
          <w:b w:val="false"/>
          <w:i w:val="false"/>
          <w:color w:val="000000"/>
          <w:sz w:val="28"/>
        </w:rPr>
        <w:t>
      7. Мемлекеттік корпорация арқылы құжаттар топтамасын беру кезінде Мемлекеттік корпорация қызметкері құжаттарды қабылдау туралы қолхатты береді.</w:t>
      </w:r>
    </w:p>
    <w:bookmarkEnd w:id="21"/>
    <w:p>
      <w:pPr>
        <w:spacing w:after="0"/>
        <w:ind w:left="0"/>
        <w:jc w:val="both"/>
      </w:pPr>
      <w:r>
        <w:rPr>
          <w:rFonts w:ascii="Times New Roman"/>
          <w:b w:val="false"/>
          <w:i w:val="false"/>
          <w:color w:val="000000"/>
          <w:sz w:val="28"/>
        </w:rPr>
        <w:t xml:space="preserve">
      Көрсетілетін қызметті алушы құжаттардың толық емес топтамасын және (немесе) қолданылу мерзімі өткен құжаттарды Мемлекеттік корпорацияға не көрсетілетін қызметті берушінің кеңсесінде ұсынған жағдайда, кеңсе қызметкері немесе Мемлекеттік корпорация қызметкері өтінішті қабылдаудан бас тартады. </w:t>
      </w:r>
    </w:p>
    <w:bookmarkStart w:name="z24" w:id="22"/>
    <w:p>
      <w:pPr>
        <w:spacing w:after="0"/>
        <w:ind w:left="0"/>
        <w:jc w:val="both"/>
      </w:pPr>
      <w:r>
        <w:rPr>
          <w:rFonts w:ascii="Times New Roman"/>
          <w:b w:val="false"/>
          <w:i w:val="false"/>
          <w:color w:val="000000"/>
          <w:sz w:val="28"/>
        </w:rPr>
        <w:t>
      8. Көрсетілетін қызметті берушінің кеңсесі немесе Мемлекеттік корпорация арқылы не портал арқылы түскен өтінішті кеңсе қызметкері 1 жұмыс күні ішінде жауапты орындаушыға береді (сағат 17.30-дан кейін түскен жағдайда, өтініш келесі жұмыс күні тіркеледі).</w:t>
      </w:r>
    </w:p>
    <w:bookmarkEnd w:id="22"/>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құжаттарды тіркеген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Жауапты орындаушы 8 (сегіз) жұмыс күні ішінде құжаттарды қарастырады (зерделейді) және мемлекеттік көрсетілетін қызметтің нәтижесін дайындайды.</w:t>
      </w:r>
    </w:p>
    <w:p>
      <w:pPr>
        <w:spacing w:after="0"/>
        <w:ind w:left="0"/>
        <w:jc w:val="both"/>
      </w:pPr>
      <w:r>
        <w:rPr>
          <w:rFonts w:ascii="Times New Roman"/>
          <w:b w:val="false"/>
          <w:i w:val="false"/>
          <w:color w:val="000000"/>
          <w:sz w:val="28"/>
        </w:rPr>
        <w:t>
      Жауапты орындаушы 1 (бір) жұмыс күні ішінде құжаттарды көрсетілетін қызметті берушінің кеңсесі арқылы жіберуге дайындайды.</w:t>
      </w:r>
    </w:p>
    <w:p>
      <w:pPr>
        <w:spacing w:after="0"/>
        <w:ind w:left="0"/>
        <w:jc w:val="both"/>
      </w:pPr>
      <w:r>
        <w:rPr>
          <w:rFonts w:ascii="Times New Roman"/>
          <w:b w:val="false"/>
          <w:i w:val="false"/>
          <w:color w:val="000000"/>
          <w:sz w:val="28"/>
        </w:rPr>
        <w:t>
      Құжаттар Мемлекеттік корпорациядан көрсетілетін қызметті берушіге келіп түскен сәттен бастап, сондай-ақ порталға жүгінгенде мемлекеттік қызметті көрсету нәтижесі 11 (он бір) жұмыс күні ішінде беріледі.</w:t>
      </w:r>
    </w:p>
    <w:p>
      <w:pPr>
        <w:spacing w:after="0"/>
        <w:ind w:left="0"/>
        <w:jc w:val="both"/>
      </w:pPr>
      <w:r>
        <w:rPr>
          <w:rFonts w:ascii="Times New Roman"/>
          <w:b w:val="false"/>
          <w:i w:val="false"/>
          <w:color w:val="000000"/>
          <w:sz w:val="28"/>
        </w:rPr>
        <w:t>
      Жауапты орындаушы құжаттарды алғаннан кейін үш жұмыс күні ішінде екі және одан да көп ұйымдардың және (немесе) 5 (бес) жылдан астам кезеңнің құжаттарын зерделеу себептері бойынша мемлекеттік қызмет көрсету мерзімін күнтізбелік 30 (отыз) күннен аспайтын мерзімге ұзарту туралы көрсетілетін қызметті алушыны хабардар етеді.</w:t>
      </w:r>
    </w:p>
    <w:p>
      <w:pPr>
        <w:spacing w:after="0"/>
        <w:ind w:left="0"/>
        <w:jc w:val="both"/>
      </w:pPr>
      <w:r>
        <w:rPr>
          <w:rFonts w:ascii="Times New Roman"/>
          <w:b w:val="false"/>
          <w:i w:val="false"/>
          <w:color w:val="000000"/>
          <w:sz w:val="28"/>
        </w:rPr>
        <w:t>
      Мемлекеттік сақтауда құжаттар (мәліметтер) болмаған жағдайда жауапты орындаушы 2 (екі) жұмыс күні ішінде көрсетілетін қызметті берушіде сақтауда сұратылған құжаттардың (мәліметтердің) жоқ екендігі туралы хабарлама дайындайды.</w:t>
      </w:r>
    </w:p>
    <w:bookmarkStart w:name="z25" w:id="23"/>
    <w:p>
      <w:pPr>
        <w:spacing w:after="0"/>
        <w:ind w:left="0"/>
        <w:jc w:val="both"/>
      </w:pPr>
      <w:r>
        <w:rPr>
          <w:rFonts w:ascii="Times New Roman"/>
          <w:b w:val="false"/>
          <w:i w:val="false"/>
          <w:color w:val="000000"/>
          <w:sz w:val="28"/>
        </w:rPr>
        <w:t>
      9. Мемлекеттік қызметті көрсету нәтижесі – архивтік анықтама, архив құжаттың көшірмесі және қағаз тасымалдағыштағы архивтік үзінді.</w:t>
      </w:r>
    </w:p>
    <w:bookmarkEnd w:id="23"/>
    <w:p>
      <w:pPr>
        <w:spacing w:after="0"/>
        <w:ind w:left="0"/>
        <w:jc w:val="both"/>
      </w:pPr>
      <w:r>
        <w:rPr>
          <w:rFonts w:ascii="Times New Roman"/>
          <w:b w:val="false"/>
          <w:i w:val="false"/>
          <w:color w:val="000000"/>
          <w:sz w:val="28"/>
        </w:rPr>
        <w:t>
      Көрсетілетін қызметті алушы көрсетілетін қызметті берушіге тікелей жүгінген кезде мемлекеттік қызметті көрсету нәтижесін беруді көрсетілетін қызметті берушінің кеңсесі сағат 9.00-ден 17.30-ға дейін жүзеге асырады. Түскі үзіліс сағат 13.00-ден 14.30-ға дейін.</w:t>
      </w:r>
    </w:p>
    <w:p>
      <w:pPr>
        <w:spacing w:after="0"/>
        <w:ind w:left="0"/>
        <w:jc w:val="both"/>
      </w:pPr>
      <w:r>
        <w:rPr>
          <w:rFonts w:ascii="Times New Roman"/>
          <w:b w:val="false"/>
          <w:i w:val="false"/>
          <w:color w:val="000000"/>
          <w:sz w:val="28"/>
        </w:rPr>
        <w:t>
      Мемлекеттік корпорация арқылы жүгінген жағдайда, көрсетілетін қызметті беруші мемлекеттік қызметті көрсету нәтижесін Мемлекеттік корпорацияға мемлекеттік қызметті көрсету мерзіміне бір күн қалғанда жолдайды.</w:t>
      </w:r>
    </w:p>
    <w:p>
      <w:pPr>
        <w:spacing w:after="0"/>
        <w:ind w:left="0"/>
        <w:jc w:val="both"/>
      </w:pPr>
      <w:r>
        <w:rPr>
          <w:rFonts w:ascii="Times New Roman"/>
          <w:b w:val="false"/>
          <w:i w:val="false"/>
          <w:color w:val="000000"/>
          <w:sz w:val="28"/>
        </w:rPr>
        <w:t>
      Мемлекеттік корпорацияда мемлекеттік қызметті көрсету нәтижесін не мемлекеттік қызметті көрсету мерзімін ұзарту туралы хабарламаны беру көрсетілетін қызметті алушының жеке куәлігін көрсеткен кезде тиісті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pPr>
        <w:spacing w:after="0"/>
        <w:ind w:left="0"/>
        <w:jc w:val="both"/>
      </w:pPr>
      <w:r>
        <w:rPr>
          <w:rFonts w:ascii="Times New Roman"/>
          <w:b w:val="false"/>
          <w:i w:val="false"/>
          <w:color w:val="000000"/>
          <w:sz w:val="28"/>
        </w:rPr>
        <w:t>
      Портал арқылы жүгінген жағдайда Мемлекеттік қызмет көрсету нәтижесін қағаз жеткізгіште алу үшін көрсетілетін қызметті алушының "жеке кабинетіне" мемлекеттік қызмет нәтижесін алу орны мен күні көрсетілген хабарлама жіберіледі.</w:t>
      </w:r>
    </w:p>
    <w:p>
      <w:pPr>
        <w:spacing w:after="0"/>
        <w:ind w:left="0"/>
        <w:jc w:val="both"/>
      </w:pPr>
      <w:r>
        <w:rPr>
          <w:rFonts w:ascii="Times New Roman"/>
          <w:b w:val="false"/>
          <w:i w:val="false"/>
          <w:color w:val="000000"/>
          <w:sz w:val="28"/>
        </w:rPr>
        <w:t xml:space="preserve">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органмен белгіленген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Start w:name="z26" w:id="24"/>
    <w:p>
      <w:pPr>
        <w:spacing w:after="0"/>
        <w:ind w:left="0"/>
        <w:jc w:val="left"/>
      </w:pPr>
      <w:r>
        <w:rPr>
          <w:rFonts w:ascii="Times New Roman"/>
          <w:b/>
          <w:i w:val="false"/>
          <w:color w:val="000000"/>
        </w:rPr>
        <w:t xml:space="preserve"> 3-тарау. Көрсетілетін қызметті берушінің шешімдеріне, әрекетіне (әрекетсіздігіне) шағымдану тәртібі</w:t>
      </w:r>
    </w:p>
    <w:bookmarkEnd w:id="24"/>
    <w:bookmarkStart w:name="z27" w:id="25"/>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www.mсs.gov.kz интернет-ресурсында көрсетілген мекенжайлар бойынша көрсетілетін қызметті беруші басшысының атына, не Министрлік басшысының атына 010000, Нұр-Сұлтан қаласы, Есіл ауданы, Мәңгілік Ел даңғылы, 8-үй, "Министрліктер үйі" ғимараты, № 15 кіреберіс мекенжайына беріледі.</w:t>
      </w:r>
    </w:p>
    <w:bookmarkEnd w:id="25"/>
    <w:bookmarkStart w:name="z28" w:id="26"/>
    <w:p>
      <w:pPr>
        <w:spacing w:after="0"/>
        <w:ind w:left="0"/>
        <w:jc w:val="both"/>
      </w:pPr>
      <w:r>
        <w:rPr>
          <w:rFonts w:ascii="Times New Roman"/>
          <w:b w:val="false"/>
          <w:i w:val="false"/>
          <w:color w:val="000000"/>
          <w:sz w:val="28"/>
        </w:rPr>
        <w:t>
      11. Көрсетілетін қызметті берушінің мемлекеттік қызмет көрсету мәселелері бойынша шешімдеріне, әрекеттеріне (әрекетсіздігіне) шағым көрсетілетін қызметті берушінің басшысының атына беріледі.</w:t>
      </w:r>
    </w:p>
    <w:bookmarkEnd w:id="26"/>
    <w:bookmarkStart w:name="z29" w:id="27"/>
    <w:p>
      <w:pPr>
        <w:spacing w:after="0"/>
        <w:ind w:left="0"/>
        <w:jc w:val="both"/>
      </w:pPr>
      <w:r>
        <w:rPr>
          <w:rFonts w:ascii="Times New Roman"/>
          <w:b w:val="false"/>
          <w:i w:val="false"/>
          <w:color w:val="000000"/>
          <w:sz w:val="28"/>
        </w:rPr>
        <w:t>
      12. Шағым жазбаша нысанда пошта бойынша, көрсетілетін қызметті берушінің кеңсесі арқылы қолма-қол беріледі.</w:t>
      </w:r>
    </w:p>
    <w:bookmarkEnd w:id="27"/>
    <w:bookmarkStart w:name="z30" w:id="28"/>
    <w:p>
      <w:pPr>
        <w:spacing w:after="0"/>
        <w:ind w:left="0"/>
        <w:jc w:val="both"/>
      </w:pPr>
      <w:r>
        <w:rPr>
          <w:rFonts w:ascii="Times New Roman"/>
          <w:b w:val="false"/>
          <w:i w:val="false"/>
          <w:color w:val="000000"/>
          <w:sz w:val="28"/>
        </w:rPr>
        <w:t>
      13. Көрсетілетін қызметті алушының шағымы қабылданғанда оның тегі, аты, әкесінің аты (болған жағдайда), пошталық мекенжай, шығыс нөмірі мен күні көрсетіледі.</w:t>
      </w:r>
    </w:p>
    <w:bookmarkEnd w:id="28"/>
    <w:p>
      <w:pPr>
        <w:spacing w:after="0"/>
        <w:ind w:left="0"/>
        <w:jc w:val="both"/>
      </w:pPr>
      <w:r>
        <w:rPr>
          <w:rFonts w:ascii="Times New Roman"/>
          <w:b w:val="false"/>
          <w:i w:val="false"/>
          <w:color w:val="000000"/>
          <w:sz w:val="28"/>
        </w:rPr>
        <w:t xml:space="preserve">
      Шағымға көрсетілетін қызметті алушының қол қойылады. </w:t>
      </w:r>
    </w:p>
    <w:bookmarkStart w:name="z31" w:id="29"/>
    <w:p>
      <w:pPr>
        <w:spacing w:after="0"/>
        <w:ind w:left="0"/>
        <w:jc w:val="both"/>
      </w:pPr>
      <w:r>
        <w:rPr>
          <w:rFonts w:ascii="Times New Roman"/>
          <w:b w:val="false"/>
          <w:i w:val="false"/>
          <w:color w:val="000000"/>
          <w:sz w:val="28"/>
        </w:rPr>
        <w:t xml:space="preserve">
      14. Көрсетілетін қызметті берушінің басшысының атына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бес жұмыс күні ішінде қаралады.</w:t>
      </w:r>
    </w:p>
    <w:bookmarkEnd w:id="29"/>
    <w:bookmarkStart w:name="z32" w:id="30"/>
    <w:p>
      <w:pPr>
        <w:spacing w:after="0"/>
        <w:ind w:left="0"/>
        <w:jc w:val="both"/>
      </w:pPr>
      <w:r>
        <w:rPr>
          <w:rFonts w:ascii="Times New Roman"/>
          <w:b w:val="false"/>
          <w:i w:val="false"/>
          <w:color w:val="000000"/>
          <w:sz w:val="28"/>
        </w:rPr>
        <w:t>
      15. Мемлекеттік қызметтерді көрсету сапасын бағалау және бақылау жөніндегі уәкілетті органның атына түскен шағым оны тіркеген күннен бастап он бес жұмыс күні ішінде қаралуға жатады</w:t>
      </w:r>
    </w:p>
    <w:bookmarkEnd w:id="30"/>
    <w:bookmarkStart w:name="z33" w:id="31"/>
    <w:p>
      <w:pPr>
        <w:spacing w:after="0"/>
        <w:ind w:left="0"/>
        <w:jc w:val="both"/>
      </w:pPr>
      <w:r>
        <w:rPr>
          <w:rFonts w:ascii="Times New Roman"/>
          <w:b w:val="false"/>
          <w:i w:val="false"/>
          <w:color w:val="000000"/>
          <w:sz w:val="28"/>
        </w:rPr>
        <w:t xml:space="preserve">
      16. Көрсетілген мемлекеттік қызметтің нәтижелерімен келіспеген жағдайда, көрсетілетін қызметті алушы Қазақстан Республикасының Заңдарымен белгіленген тәртіппен жоғары тұрған органдарға не сотқа жүгінеді. </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анықтамаларды,</w:t>
            </w:r>
            <w:r>
              <w:br/>
            </w:r>
            <w:r>
              <w:rPr>
                <w:rFonts w:ascii="Times New Roman"/>
                <w:b w:val="false"/>
                <w:i w:val="false"/>
                <w:color w:val="000000"/>
                <w:sz w:val="20"/>
              </w:rPr>
              <w:t xml:space="preserve">архивтік құжаттардың </w:t>
            </w:r>
            <w:r>
              <w:br/>
            </w:r>
            <w:r>
              <w:rPr>
                <w:rFonts w:ascii="Times New Roman"/>
                <w:b w:val="false"/>
                <w:i w:val="false"/>
                <w:color w:val="000000"/>
                <w:sz w:val="20"/>
              </w:rPr>
              <w:t xml:space="preserve">көшірмелерін немесе архивтік </w:t>
            </w:r>
            <w:r>
              <w:br/>
            </w:r>
            <w:r>
              <w:rPr>
                <w:rFonts w:ascii="Times New Roman"/>
                <w:b w:val="false"/>
                <w:i w:val="false"/>
                <w:color w:val="000000"/>
                <w:sz w:val="20"/>
              </w:rPr>
              <w:t xml:space="preserve">үзінді көшірмелерді беру" </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әкесінің </w:t>
            </w:r>
            <w:r>
              <w:br/>
            </w:r>
            <w:r>
              <w:rPr>
                <w:rFonts w:ascii="Times New Roman"/>
                <w:b w:val="false"/>
                <w:i w:val="false"/>
                <w:color w:val="000000"/>
                <w:sz w:val="20"/>
              </w:rPr>
              <w:t>аты (бар</w:t>
            </w:r>
            <w:r>
              <w:br/>
            </w:r>
            <w:r>
              <w:rPr>
                <w:rFonts w:ascii="Times New Roman"/>
                <w:b w:val="false"/>
                <w:i w:val="false"/>
                <w:color w:val="000000"/>
                <w:sz w:val="20"/>
              </w:rPr>
              <w:t>____________________________</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тұратын мекен жайы </w:t>
            </w:r>
            <w:r>
              <w:br/>
            </w:r>
            <w:r>
              <w:rPr>
                <w:rFonts w:ascii="Times New Roman"/>
                <w:b w:val="false"/>
                <w:i w:val="false"/>
                <w:color w:val="000000"/>
                <w:sz w:val="20"/>
              </w:rPr>
              <w:t>(жеке тұлға үшін)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заңды мекен-жайы </w:t>
            </w:r>
            <w:r>
              <w:br/>
            </w:r>
            <w:r>
              <w:rPr>
                <w:rFonts w:ascii="Times New Roman"/>
                <w:b w:val="false"/>
                <w:i w:val="false"/>
                <w:color w:val="000000"/>
                <w:sz w:val="20"/>
              </w:rPr>
              <w:t>(заңды тұлға үшін)</w:t>
            </w:r>
            <w:r>
              <w:br/>
            </w:r>
            <w:r>
              <w:rPr>
                <w:rFonts w:ascii="Times New Roman"/>
                <w:b w:val="false"/>
                <w:i w:val="false"/>
                <w:color w:val="000000"/>
                <w:sz w:val="20"/>
              </w:rPr>
              <w:t>____________________________</w:t>
            </w:r>
            <w:r>
              <w:br/>
            </w:r>
            <w:r>
              <w:rPr>
                <w:rFonts w:ascii="Times New Roman"/>
                <w:b w:val="false"/>
                <w:i w:val="false"/>
                <w:color w:val="000000"/>
                <w:sz w:val="20"/>
              </w:rPr>
              <w:t>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 /</w:t>
            </w:r>
            <w:r>
              <w:br/>
            </w:r>
            <w:r>
              <w:rPr>
                <w:rFonts w:ascii="Times New Roman"/>
                <w:b w:val="false"/>
                <w:i w:val="false"/>
                <w:color w:val="000000"/>
                <w:sz w:val="20"/>
              </w:rPr>
              <w:t>____________________________</w:t>
            </w:r>
            <w:r>
              <w:br/>
            </w:r>
            <w:r>
              <w:rPr>
                <w:rFonts w:ascii="Times New Roman"/>
                <w:b w:val="false"/>
                <w:i w:val="false"/>
                <w:color w:val="000000"/>
                <w:sz w:val="20"/>
              </w:rPr>
              <w:t>бизнес сәйкестендіру нөмірі)</w:t>
            </w:r>
          </w:p>
        </w:tc>
      </w:tr>
    </w:tbl>
    <w:bookmarkStart w:name="z35" w:id="32"/>
    <w:p>
      <w:pPr>
        <w:spacing w:after="0"/>
        <w:ind w:left="0"/>
        <w:jc w:val="left"/>
      </w:pPr>
      <w:r>
        <w:rPr>
          <w:rFonts w:ascii="Times New Roman"/>
          <w:b/>
          <w:i w:val="false"/>
          <w:color w:val="000000"/>
        </w:rPr>
        <w:t xml:space="preserve"> Өтініш</w:t>
      </w:r>
    </w:p>
    <w:bookmarkEnd w:id="32"/>
    <w:p>
      <w:pPr>
        <w:spacing w:after="0"/>
        <w:ind w:left="0"/>
        <w:jc w:val="both"/>
      </w:pPr>
      <w:r>
        <w:rPr>
          <w:rFonts w:ascii="Times New Roman"/>
          <w:b w:val="false"/>
          <w:i w:val="false"/>
          <w:color w:val="000000"/>
          <w:sz w:val="28"/>
        </w:rPr>
        <w:t xml:space="preserve">
      Әлеуметтік-құқықтық сипаттағы мәліметтерді растау туралы архивтік анықтаманы немесе архивтік құжаттардың көшірмелерін немесе архивтік құжат көшірмелерді беруді сұраймын: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қажеттілігіне қарай сұралатын мәліметтер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еңбек өтілі, еңбек ақысының мөлшері, жасы, отбасы құрамы, білімі,марапаттау,,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зейнетақы жарналары мен әлеуметтік аударымдарды аудару, ғылыми дәрежелер мен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атақтар беру, жазатайым оқиғалар, емделуде болу, эвакуациялау,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қуғын-сүргіндерді қолдану, оңалту, әскери бөлімдер мен құрамаларда қызмет көрсету,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экологиялық апат аймақтарында тұру, бас бостандығынан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айыру орындарында болу, азаматтық хал актілері көрсетіледі) :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(қыз тегі), аты, әкесінің аты (болған жағдайда, мәліметтер сұралатын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адамның туған күні) мәліметтер сұралатын кезең) (күні, айы, жылы (- дары)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айы, жылы (- дары)/ жылы (- дары) қосымша: сұралатын мәліметтерді)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растайтын құжаттардың көшірмелері мәліметтер (бар болған жағдайда): </w:t>
      </w:r>
    </w:p>
    <w:p>
      <w:pPr>
        <w:spacing w:after="0"/>
        <w:ind w:left="0"/>
        <w:jc w:val="both"/>
      </w:pPr>
      <w:r>
        <w:rPr>
          <w:rFonts w:ascii="Times New Roman"/>
          <w:b w:val="false"/>
          <w:i w:val="false"/>
          <w:color w:val="000000"/>
          <w:sz w:val="28"/>
        </w:rPr>
        <w:t xml:space="preserve">
      1) _____________________________________________________________________;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_____________________________________________________________________. </w:t>
      </w:r>
    </w:p>
    <w:p>
      <w:pPr>
        <w:spacing w:after="0"/>
        <w:ind w:left="0"/>
        <w:jc w:val="both"/>
      </w:pPr>
      <w:r>
        <w:rPr>
          <w:rFonts w:ascii="Times New Roman"/>
          <w:b w:val="false"/>
          <w:i w:val="false"/>
          <w:color w:val="000000"/>
          <w:sz w:val="28"/>
        </w:rPr>
        <w:t xml:space="preserve">
      Ақпараттық жүйелерде заңмен қамтылған және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"___" ______________ 20___ жыл 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"Архивтік анықтамаларды, </w:t>
            </w:r>
            <w:r>
              <w:br/>
            </w:r>
            <w:r>
              <w:rPr>
                <w:rFonts w:ascii="Times New Roman"/>
                <w:b w:val="false"/>
                <w:i w:val="false"/>
                <w:color w:val="000000"/>
                <w:sz w:val="20"/>
              </w:rPr>
              <w:t xml:space="preserve">архивтік құжаттардың </w:t>
            </w:r>
            <w:r>
              <w:br/>
            </w:r>
            <w:r>
              <w:rPr>
                <w:rFonts w:ascii="Times New Roman"/>
                <w:b w:val="false"/>
                <w:i w:val="false"/>
                <w:color w:val="000000"/>
                <w:sz w:val="20"/>
              </w:rPr>
              <w:t xml:space="preserve">көшірмелерін немесе архивтік </w:t>
            </w:r>
            <w:r>
              <w:br/>
            </w:r>
            <w:r>
              <w:rPr>
                <w:rFonts w:ascii="Times New Roman"/>
                <w:b w:val="false"/>
                <w:i w:val="false"/>
                <w:color w:val="000000"/>
                <w:sz w:val="20"/>
              </w:rPr>
              <w:t xml:space="preserve">үзінді көшірмелерді беру" </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013"/>
        <w:gridCol w:w="97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анықтамалар, архивтік құжаттардың көшірмелерін немесе архивтік үзінділерді беру" мемлекеттік қызметті көрсету стандарты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архиві" республикалық мемлекеттік мекемесі", орталық мемлекеттік архивтер, облыстардың мемлекеттік архивтері, Нұр-сұлтан, Алматы және Шымкент қалаларының, қалалардың, аудандардың) (бұдан әрі – көрсетілетін қызметті беруші көрсетілетін қызметті).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(бұдан әрі – портал).</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қызметі көрсету мерзімі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11 (он бір) жұмыс күні.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және қағаз түрінде.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қағаз жеткізгіштегі архивтік анықтама болып табылады, не мемлекеттік көрсетілетін қызметті беруден бас тарту туралы дәлелді жауап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w:t>
            </w:r>
            <w:r>
              <w:br/>
            </w:r>
            <w:r>
              <w:rPr>
                <w:rFonts w:ascii="Times New Roman"/>
                <w:b w:val="false"/>
                <w:i w:val="false"/>
                <w:color w:val="000000"/>
                <w:sz w:val="20"/>
              </w:rPr>
              <w:t>
көрсетілетін қызметті берушінің – демалыс және мереке күндерін қоспағанда, дүйсенбіден жұманы қоса алғанда, сағат 9.00-ден 18.00-ге дейін, түскі үзіліс сағат 13.00-ден 14.00-ге дейін;</w:t>
            </w:r>
            <w:r>
              <w:br/>
            </w:r>
            <w:r>
              <w:rPr>
                <w:rFonts w:ascii="Times New Roman"/>
                <w:b w:val="false"/>
                <w:i w:val="false"/>
                <w:color w:val="000000"/>
                <w:sz w:val="20"/>
              </w:rPr>
              <w:t>
көрсетілетін қызметті берушінің кеңсесі -демалыс және мереке күндерін қоспағанда, дүйсенбіден жұманы қоса алғанда, сағат 9.00-ден 17.30-ға дейін, түскі үзіліс сағат 13.00-ден 14.00-ге дейін;</w:t>
            </w:r>
            <w:r>
              <w:br/>
            </w:r>
            <w:r>
              <w:rPr>
                <w:rFonts w:ascii="Times New Roman"/>
                <w:b w:val="false"/>
                <w:i w:val="false"/>
                <w:color w:val="000000"/>
                <w:sz w:val="20"/>
              </w:rPr>
              <w:t>
Мемлекеттік корпорация –жексенбі және мереке күндерін қоспағанда, дүйсенбіден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қажетті құжаттар тізбесі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w:t>
            </w:r>
            <w:r>
              <w:br/>
            </w:r>
            <w:r>
              <w:rPr>
                <w:rFonts w:ascii="Times New Roman"/>
                <w:b w:val="false"/>
                <w:i w:val="false"/>
                <w:color w:val="000000"/>
                <w:sz w:val="20"/>
              </w:rPr>
              <w:t>
1) осы қағидаларға 1-қосымшаға сәйкес нысандағы өтініш;</w:t>
            </w:r>
            <w:r>
              <w:br/>
            </w:r>
            <w:r>
              <w:rPr>
                <w:rFonts w:ascii="Times New Roman"/>
                <w:b w:val="false"/>
                <w:i w:val="false"/>
                <w:color w:val="000000"/>
                <w:sz w:val="20"/>
              </w:rPr>
              <w:t>
2) көрсетілетін қызметті алушының мүдделерін үшінші тұлға білдірген кезде көрсетілетін қызметті алушының жеке басын куәландыратын құжат, өкілеттігін растайтын құжат не нотариалды куәландырылған сенімхат (жеке басын сәйкестендіру үшін ұсынылады, көрсетілетін қызметті берушінің қызметкері сәйкестендіру үшін жеке куәліктің көшірмесін жаңғыртады, содан кейін оның түпнұсқасын көрсетілетін қызметті алушыға қайтарады).</w:t>
            </w:r>
            <w:r>
              <w:br/>
            </w:r>
            <w:r>
              <w:rPr>
                <w:rFonts w:ascii="Times New Roman"/>
                <w:b w:val="false"/>
                <w:i w:val="false"/>
                <w:color w:val="000000"/>
                <w:sz w:val="20"/>
              </w:rPr>
              <w:t>
Мемлекеттік корпорацияға:</w:t>
            </w:r>
            <w:r>
              <w:br/>
            </w:r>
            <w:r>
              <w:rPr>
                <w:rFonts w:ascii="Times New Roman"/>
                <w:b w:val="false"/>
                <w:i w:val="false"/>
                <w:color w:val="000000"/>
                <w:sz w:val="20"/>
              </w:rPr>
              <w:t>
1) жеке басын куәландыратын құжат (жеке басын сәйкестендіру үшін ұсынылады) және заңды тұлға үшін – өкілеттігін растайтын құжат не жеке тұлға үшін – нотариалды куәландырылған сенімхат (уәкілетті өкіл жүгінген кезде);</w:t>
            </w:r>
            <w:r>
              <w:br/>
            </w:r>
            <w:r>
              <w:rPr>
                <w:rFonts w:ascii="Times New Roman"/>
                <w:b w:val="false"/>
                <w:i w:val="false"/>
                <w:color w:val="000000"/>
                <w:sz w:val="20"/>
              </w:rPr>
              <w:t>
2) көрсетілетін қызметті алушының жеке басын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w:t>
            </w:r>
            <w:r>
              <w:br/>
            </w:r>
            <w:r>
              <w:rPr>
                <w:rFonts w:ascii="Times New Roman"/>
                <w:b w:val="false"/>
                <w:i w:val="false"/>
                <w:color w:val="000000"/>
                <w:sz w:val="20"/>
              </w:rPr>
              <w:t>
Портал арқылы:</w:t>
            </w:r>
            <w:r>
              <w:br/>
            </w:r>
            <w:r>
              <w:rPr>
                <w:rFonts w:ascii="Times New Roman"/>
                <w:b w:val="false"/>
                <w:i w:val="false"/>
                <w:color w:val="000000"/>
                <w:sz w:val="20"/>
              </w:rPr>
              <w:t>
көрсетілетін қызметті алушының ЭЦҚ-мен куәландырылған электрондық құжат нысанындағы сұрау салу.</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негіздер:</w:t>
            </w:r>
            <w:r>
              <w:br/>
            </w: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құжаттардың дұрыс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Мемлекеттік қызметті көрсету мәселелері жөніндегі анықтама қызметтерінің телефондары Министрліктің www.mсs.gov.kz интернет-ресурсында "Мемлекеттік көрсетілетін қызметтер" бөлімінде орналастырылған.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159 бұйрығына</w:t>
            </w:r>
            <w:r>
              <w:br/>
            </w:r>
            <w:r>
              <w:rPr>
                <w:rFonts w:ascii="Times New Roman"/>
                <w:b w:val="false"/>
                <w:i w:val="false"/>
                <w:color w:val="000000"/>
                <w:sz w:val="20"/>
              </w:rPr>
              <w:t>2- қосымша</w:t>
            </w:r>
          </w:p>
        </w:tc>
      </w:tr>
    </w:tbl>
    <w:bookmarkStart w:name="z38" w:id="33"/>
    <w:p>
      <w:pPr>
        <w:spacing w:after="0"/>
        <w:ind w:left="0"/>
        <w:jc w:val="left"/>
      </w:pPr>
      <w:r>
        <w:rPr>
          <w:rFonts w:ascii="Times New Roman"/>
          <w:b/>
          <w:i w:val="false"/>
          <w:color w:val="000000"/>
        </w:rPr>
        <w:t xml:space="preserve"> "Ұлттық архив қорының мемлекеттік меншіктегі құжаттарын Қазақстан Республикасынан тысқары жерлерге уақытша әкетуге рұқсат беру" мемлекеттік қызметті көрсету қағидалары</w:t>
      </w:r>
    </w:p>
    <w:bookmarkEnd w:id="33"/>
    <w:bookmarkStart w:name="z39" w:id="34"/>
    <w:p>
      <w:pPr>
        <w:spacing w:after="0"/>
        <w:ind w:left="0"/>
        <w:jc w:val="left"/>
      </w:pPr>
      <w:r>
        <w:rPr>
          <w:rFonts w:ascii="Times New Roman"/>
          <w:b/>
          <w:i w:val="false"/>
          <w:color w:val="000000"/>
        </w:rPr>
        <w:t xml:space="preserve"> 1-тарау. Жалпы ереже</w:t>
      </w:r>
    </w:p>
    <w:bookmarkEnd w:id="34"/>
    <w:bookmarkStart w:name="z40" w:id="35"/>
    <w:p>
      <w:pPr>
        <w:spacing w:after="0"/>
        <w:ind w:left="0"/>
        <w:jc w:val="both"/>
      </w:pPr>
      <w:r>
        <w:rPr>
          <w:rFonts w:ascii="Times New Roman"/>
          <w:b w:val="false"/>
          <w:i w:val="false"/>
          <w:color w:val="000000"/>
          <w:sz w:val="28"/>
        </w:rPr>
        <w:t xml:space="preserve">
      1. Осы "Ұлттық архив қорының мемлекеттік меншіктегі құжаттарын Қазақстан Республикасынан тыс жерлерге уақытша әкетуге рұқсат беру" мемлекеттік қызметті көрсету қағидалары (бұдан әрі – Қағидалар) "Ұлттық архив қоры және архивтер туралы" Қазақстан Республикасының 1998 жылғы 22 желтоқсандағы Заңының 2-тармағының </w:t>
      </w:r>
      <w:r>
        <w:rPr>
          <w:rFonts w:ascii="Times New Roman"/>
          <w:b w:val="false"/>
          <w:i w:val="false"/>
          <w:color w:val="000000"/>
          <w:sz w:val="28"/>
        </w:rPr>
        <w:t>26-бабына</w:t>
      </w:r>
      <w:r>
        <w:rPr>
          <w:rFonts w:ascii="Times New Roman"/>
          <w:b w:val="false"/>
          <w:i w:val="false"/>
          <w:color w:val="000000"/>
          <w:sz w:val="28"/>
        </w:rPr>
        <w:t xml:space="preserve"> және "Мемлекеттік көрсетілетін қызметтер туралы" (бұдан әрі – Заң)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"Ұлттық архив қорының мемлекеттік меншіктегі құжаттарын Қазақстан Республикасынан тыс жерлерге уақытша әкетуге рұқсат беру" мемлекеттік қызметін көрсету тәртібін анықтайды.</w:t>
      </w:r>
    </w:p>
    <w:bookmarkEnd w:id="35"/>
    <w:bookmarkStart w:name="z41" w:id="36"/>
    <w:p>
      <w:pPr>
        <w:spacing w:after="0"/>
        <w:ind w:left="0"/>
        <w:jc w:val="both"/>
      </w:pPr>
      <w:r>
        <w:rPr>
          <w:rFonts w:ascii="Times New Roman"/>
          <w:b w:val="false"/>
          <w:i w:val="false"/>
          <w:color w:val="000000"/>
          <w:sz w:val="28"/>
        </w:rPr>
        <w:t>
      2. Осы Қағидаларда мынадай ұғымдар пайдаланылады:</w:t>
      </w:r>
    </w:p>
    <w:bookmarkEnd w:id="36"/>
    <w:p>
      <w:pPr>
        <w:spacing w:after="0"/>
        <w:ind w:left="0"/>
        <w:jc w:val="both"/>
      </w:pPr>
      <w:r>
        <w:rPr>
          <w:rFonts w:ascii="Times New Roman"/>
          <w:b w:val="false"/>
          <w:i w:val="false"/>
          <w:color w:val="000000"/>
          <w:sz w:val="28"/>
        </w:rPr>
        <w:t>
      1) архивтік құжат – қоғам мен мемлекет үшін маңыздылығына қарай сақталатын немесе сақталуға жататын, сол сияқты меншік иесі үшін құндылығы бар құжат;</w:t>
      </w:r>
    </w:p>
    <w:p>
      <w:pPr>
        <w:spacing w:after="0"/>
        <w:ind w:left="0"/>
        <w:jc w:val="both"/>
      </w:pPr>
      <w:r>
        <w:rPr>
          <w:rFonts w:ascii="Times New Roman"/>
          <w:b w:val="false"/>
          <w:i w:val="false"/>
          <w:color w:val="000000"/>
          <w:sz w:val="28"/>
        </w:rPr>
        <w:t>
      2) Ұлттық архив қорының құжаты – құжаттар құндылығының мемлекеттік сараптамасынан өткен, мемлекеттік есепке қойылған және тұрақты сақталуға жататын архивтік құжат.</w:t>
      </w:r>
    </w:p>
    <w:bookmarkStart w:name="z42" w:id="37"/>
    <w:p>
      <w:pPr>
        <w:spacing w:after="0"/>
        <w:ind w:left="0"/>
        <w:jc w:val="both"/>
      </w:pPr>
      <w:r>
        <w:rPr>
          <w:rFonts w:ascii="Times New Roman"/>
          <w:b w:val="false"/>
          <w:i w:val="false"/>
          <w:color w:val="000000"/>
          <w:sz w:val="28"/>
        </w:rPr>
        <w:t xml:space="preserve">
      3. Мемлекеттік көрсетілетін қызмет Қазақстан Республикасының Мәдениет және спорт министрлігімен (бұдан әрі - Мемлекеттік көрсетілетін қызметті беруші) көрсетіледі. </w:t>
      </w:r>
    </w:p>
    <w:bookmarkEnd w:id="37"/>
    <w:bookmarkStart w:name="z43" w:id="38"/>
    <w:p>
      <w:pPr>
        <w:spacing w:after="0"/>
        <w:ind w:left="0"/>
        <w:jc w:val="left"/>
      </w:pPr>
      <w:r>
        <w:rPr>
          <w:rFonts w:ascii="Times New Roman"/>
          <w:b/>
          <w:i w:val="false"/>
          <w:color w:val="000000"/>
        </w:rPr>
        <w:t xml:space="preserve"> 2-тарау. Мемлекеттік қызметті көрсету тәртібі</w:t>
      </w:r>
    </w:p>
    <w:bookmarkEnd w:id="38"/>
    <w:bookmarkStart w:name="z44" w:id="39"/>
    <w:p>
      <w:pPr>
        <w:spacing w:after="0"/>
        <w:ind w:left="0"/>
        <w:jc w:val="both"/>
      </w:pPr>
      <w:r>
        <w:rPr>
          <w:rFonts w:ascii="Times New Roman"/>
          <w:b w:val="false"/>
          <w:i w:val="false"/>
          <w:color w:val="000000"/>
          <w:sz w:val="28"/>
        </w:rPr>
        <w:t xml:space="preserve">
      4. Мемлекеттік көрсетілетін қызметті алу үшін жеке және заңды тұлғалар (бұдан әрі – көрсетілетін қызметті алушы)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нысан бойынша өтінішпен "Азаматтарға арналған үкімет" Мемлекеттік корпорациясы" коммерциялық емес акционерлік қоғамына (бұдан әрі-Мемлекеттік корпорация) не "электрондық үкіметтің" www.egov.kz (бұдан әрі – портал) веб-порталы арқылы жүгінеді.</w:t>
      </w:r>
    </w:p>
    <w:bookmarkEnd w:id="39"/>
    <w:p>
      <w:pPr>
        <w:spacing w:after="0"/>
        <w:ind w:left="0"/>
        <w:jc w:val="both"/>
      </w:pPr>
      <w:r>
        <w:rPr>
          <w:rFonts w:ascii="Times New Roman"/>
          <w:b w:val="false"/>
          <w:i w:val="false"/>
          <w:color w:val="000000"/>
          <w:sz w:val="28"/>
        </w:rPr>
        <w:t xml:space="preserve">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көрсетуге негізгі талаптардың тізбесі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қызметтің стандартында жазылған.</w:t>
      </w:r>
    </w:p>
    <w:bookmarkStart w:name="z45" w:id="40"/>
    <w:p>
      <w:pPr>
        <w:spacing w:after="0"/>
        <w:ind w:left="0"/>
        <w:jc w:val="both"/>
      </w:pPr>
      <w:r>
        <w:rPr>
          <w:rFonts w:ascii="Times New Roman"/>
          <w:b w:val="false"/>
          <w:i w:val="false"/>
          <w:color w:val="000000"/>
          <w:sz w:val="28"/>
        </w:rPr>
        <w:t>
      5. Мемлекеттік корпорацияға көрсетілетін қызметті алушымен құжаттардың толық емес топтамасы және (немесе) қолдану мерзімі аяқталған құжаттар ұсынылған жағдайда, Мемлекеттік корпорацияның жұмыскері өтінішті қабылдаудан бас тартады.</w:t>
      </w:r>
    </w:p>
    <w:bookmarkEnd w:id="40"/>
    <w:bookmarkStart w:name="z46" w:id="41"/>
    <w:p>
      <w:pPr>
        <w:spacing w:after="0"/>
        <w:ind w:left="0"/>
        <w:jc w:val="both"/>
      </w:pPr>
      <w:r>
        <w:rPr>
          <w:rFonts w:ascii="Times New Roman"/>
          <w:b w:val="false"/>
          <w:i w:val="false"/>
          <w:color w:val="000000"/>
          <w:sz w:val="28"/>
        </w:rPr>
        <w:t>
      6. Көрсетілетін қызметті алушы Мемлекеттік корпорацияға құжаттардың толық топтамасын ұсынған жағдайда, сондай-ақ порталға жүгінген кезде мемлекеттік қызметті көрсету нәтижесі күнтізбелік 30 (отыз) күн ішінде беріледі.</w:t>
      </w:r>
    </w:p>
    <w:bookmarkEnd w:id="41"/>
    <w:p>
      <w:pPr>
        <w:spacing w:after="0"/>
        <w:ind w:left="0"/>
        <w:jc w:val="both"/>
      </w:pPr>
      <w:r>
        <w:rPr>
          <w:rFonts w:ascii="Times New Roman"/>
          <w:b w:val="false"/>
          <w:i w:val="false"/>
          <w:color w:val="000000"/>
          <w:sz w:val="28"/>
        </w:rPr>
        <w:t>
      Құжаттардың толық топтамасын ұсынған жағдайда жауапты орындаушы 2 (екі) жұмыс күні ішінде құжаттарды сараптама комиссиясының қарауына жібереді.</w:t>
      </w:r>
    </w:p>
    <w:p>
      <w:pPr>
        <w:spacing w:after="0"/>
        <w:ind w:left="0"/>
        <w:jc w:val="both"/>
      </w:pPr>
      <w:r>
        <w:rPr>
          <w:rFonts w:ascii="Times New Roman"/>
          <w:b w:val="false"/>
          <w:i w:val="false"/>
          <w:color w:val="000000"/>
          <w:sz w:val="28"/>
        </w:rPr>
        <w:t>
      Сараптама комиссиясы 21 (жиырма бір) күнтізбелік күн ішінде сұратылған құжаттардың ғылыми және тәжірибелік құндылығына сараптама жасай отырып, рұқсат беру немесе рұқсат беруден бас тарту туралы сараптамалық қорытынды жасап, шешім қабылдайды.</w:t>
      </w:r>
    </w:p>
    <w:p>
      <w:pPr>
        <w:spacing w:after="0"/>
        <w:ind w:left="0"/>
        <w:jc w:val="both"/>
      </w:pPr>
      <w:r>
        <w:rPr>
          <w:rFonts w:ascii="Times New Roman"/>
          <w:b w:val="false"/>
          <w:i w:val="false"/>
          <w:color w:val="000000"/>
          <w:sz w:val="28"/>
        </w:rPr>
        <w:t xml:space="preserve">
      Жауапты орындаушы 2 (екі) жұмыс күні ішінде, сараптамалық қорытынды негізінде осы Қағидаларға </w:t>
      </w:r>
      <w:r>
        <w:rPr>
          <w:rFonts w:ascii="Times New Roman"/>
          <w:b w:val="false"/>
          <w:i w:val="false"/>
          <w:color w:val="000000"/>
          <w:sz w:val="28"/>
        </w:rPr>
        <w:t>3- қосымшаға</w:t>
      </w:r>
      <w:r>
        <w:rPr>
          <w:rFonts w:ascii="Times New Roman"/>
          <w:b w:val="false"/>
          <w:i w:val="false"/>
          <w:color w:val="000000"/>
          <w:sz w:val="28"/>
        </w:rPr>
        <w:t xml:space="preserve"> сәйкес нысанда Ұлттық архив қорының мемлекеттік меншіктегі құжаттарын Қазақстан Республикасынан тыс жерлерге уақытша әкету құқығына рұқсатты (бұдан әрі - рұқсат), Мемлекеттік корпорацияға рұқсатты не мемлекеттік қызметті көрсетуден бас тарту туралы хабарламаны жолдау туралы ілеспе хатты ресімдейді.</w:t>
      </w:r>
    </w:p>
    <w:p>
      <w:pPr>
        <w:spacing w:after="0"/>
        <w:ind w:left="0"/>
        <w:jc w:val="both"/>
      </w:pPr>
      <w:r>
        <w:rPr>
          <w:rFonts w:ascii="Times New Roman"/>
          <w:b w:val="false"/>
          <w:i w:val="false"/>
          <w:color w:val="000000"/>
          <w:sz w:val="28"/>
        </w:rPr>
        <w:t>
      Көрсетілетін қызметті берушінің тиісті құрылымдық бөлімшесінің басшысы 1 (бір) жұмыс күні ішінде рұқсатқа, Мемлекеттік корпорацияға жіберу туралы ілеспе хатқа немесе мемлекеттік қызметті көрсетуден бас тарту туралы хабарламаға бұрыштама қояды.</w:t>
      </w:r>
    </w:p>
    <w:p>
      <w:pPr>
        <w:spacing w:after="0"/>
        <w:ind w:left="0"/>
        <w:jc w:val="both"/>
      </w:pPr>
      <w:r>
        <w:rPr>
          <w:rFonts w:ascii="Times New Roman"/>
          <w:b w:val="false"/>
          <w:i w:val="false"/>
          <w:color w:val="000000"/>
          <w:sz w:val="28"/>
        </w:rPr>
        <w:t>
      Көрсетілетін қызметті берушінің басшысы 1 (бір) жұмыс күні ішінде Мемлекеттік корпорацияға рұқсатты жіберу туралы хатқа не мемлекеттік қызметті көрсетуден бас тарту туралы хабарламаға қол қояды.</w:t>
      </w:r>
    </w:p>
    <w:p>
      <w:pPr>
        <w:spacing w:after="0"/>
        <w:ind w:left="0"/>
        <w:jc w:val="both"/>
      </w:pPr>
      <w:r>
        <w:rPr>
          <w:rFonts w:ascii="Times New Roman"/>
          <w:b w:val="false"/>
          <w:i w:val="false"/>
          <w:color w:val="000000"/>
          <w:sz w:val="28"/>
        </w:rPr>
        <w:t>
      Мемлекеттік корпорацияға рұқсатты жіберу туралы ілеспе хатқа немесе мемлекеттік қызметті көрсетуден бас тарту туралы хабарламаға қол қойылғаннан кейін көрсетілетін қызметті берушінің басшысы оларды тіркеу үшін дереу жауапты орындаушыға тапсырады.</w:t>
      </w:r>
    </w:p>
    <w:p>
      <w:pPr>
        <w:spacing w:after="0"/>
        <w:ind w:left="0"/>
        <w:jc w:val="both"/>
      </w:pPr>
      <w:r>
        <w:rPr>
          <w:rFonts w:ascii="Times New Roman"/>
          <w:b w:val="false"/>
          <w:i w:val="false"/>
          <w:color w:val="000000"/>
          <w:sz w:val="28"/>
        </w:rPr>
        <w:t>
      Кеңсе қызметкері 4 (төрт) сағат ішінде рұқсатты Мемлекеттік корпорацияға жіберу туралы ілеспе хатты не мемлекеттік көрсетілетін қызметті көрсетуден бас тарту туралы хабарламаны тіркейді және тиісті жеріне жолдайды. Жолдау мерзімі келесі күнгі сағат 17.30-дан кешіктірмей.</w:t>
      </w:r>
    </w:p>
    <w:p>
      <w:pPr>
        <w:spacing w:after="0"/>
        <w:ind w:left="0"/>
        <w:jc w:val="both"/>
      </w:pPr>
      <w:r>
        <w:rPr>
          <w:rFonts w:ascii="Times New Roman"/>
          <w:b w:val="false"/>
          <w:i w:val="false"/>
          <w:color w:val="000000"/>
          <w:sz w:val="28"/>
        </w:rPr>
        <w:t>
      Көрсетілетін қызметті беруші мемлекеттік қызмет көрсетудің мерзімі аяқталғанға дейін кем дегенде бір тәулік бұрын Мемлекеттік корпорацияға мемлекеттік қызмет көрсету нәтижесінің жеткізілуін қамтамасыз етеді.</w:t>
      </w:r>
    </w:p>
    <w:p>
      <w:pPr>
        <w:spacing w:after="0"/>
        <w:ind w:left="0"/>
        <w:jc w:val="both"/>
      </w:pPr>
      <w:r>
        <w:rPr>
          <w:rFonts w:ascii="Times New Roman"/>
          <w:b w:val="false"/>
          <w:i w:val="false"/>
          <w:color w:val="000000"/>
          <w:sz w:val="28"/>
        </w:rPr>
        <w:t>
      Порталда мемлекеттік қызмет көрсету қорытындысы, көрсетілетін қызметті беруші уәкілетті тұлғасының ЭЦҚ қолы қойылған, көрсетілетін қызметті алушының "жеке кабинетіне" жолданады.</w:t>
      </w:r>
    </w:p>
    <w:p>
      <w:pPr>
        <w:spacing w:after="0"/>
        <w:ind w:left="0"/>
        <w:jc w:val="both"/>
      </w:pPr>
      <w:r>
        <w:rPr>
          <w:rFonts w:ascii="Times New Roman"/>
          <w:b w:val="false"/>
          <w:i w:val="false"/>
          <w:color w:val="000000"/>
          <w:sz w:val="28"/>
        </w:rPr>
        <w:t xml:space="preserve">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органмен белгіленген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Start w:name="z47" w:id="42"/>
    <w:p>
      <w:pPr>
        <w:spacing w:after="0"/>
        <w:ind w:left="0"/>
        <w:jc w:val="left"/>
      </w:pPr>
      <w:r>
        <w:rPr>
          <w:rFonts w:ascii="Times New Roman"/>
          <w:b/>
          <w:i w:val="false"/>
          <w:color w:val="000000"/>
        </w:rPr>
        <w:t xml:space="preserve"> 3-тарау. Көрсетілетін қызметті берушінің шешімдеріне, әрекетіне (әрекетсіздігіне) шағымдану тәртібі</w:t>
      </w:r>
    </w:p>
    <w:bookmarkEnd w:id="42"/>
    <w:bookmarkStart w:name="z48" w:id="43"/>
    <w:p>
      <w:pPr>
        <w:spacing w:after="0"/>
        <w:ind w:left="0"/>
        <w:jc w:val="both"/>
      </w:pPr>
      <w:r>
        <w:rPr>
          <w:rFonts w:ascii="Times New Roman"/>
          <w:b w:val="false"/>
          <w:i w:val="false"/>
          <w:color w:val="000000"/>
          <w:sz w:val="28"/>
        </w:rPr>
        <w:t>
      7. 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www.mсs.gov.kz интернет-ресурсында көрсетілген мекенжайлар бойынша көрсетілетін қызметті беруші басшысының атына, не Министрлік басшысының атына 010000, Нұр-Сұлтан қаласы, Есіл ауданы, Мәңгілік Ел даңғылы, 8-үй, "Министрліктер үйі" ғимараты, № 15 кіреберіс мекенжайына беріледі.</w:t>
      </w:r>
    </w:p>
    <w:bookmarkEnd w:id="43"/>
    <w:bookmarkStart w:name="z49" w:id="44"/>
    <w:p>
      <w:pPr>
        <w:spacing w:after="0"/>
        <w:ind w:left="0"/>
        <w:jc w:val="both"/>
      </w:pPr>
      <w:r>
        <w:rPr>
          <w:rFonts w:ascii="Times New Roman"/>
          <w:b w:val="false"/>
          <w:i w:val="false"/>
          <w:color w:val="000000"/>
          <w:sz w:val="28"/>
        </w:rPr>
        <w:t>
      8. Көрсетілетін қызметті берушінің мемлекеттік қызмет көрсету мәселелері бойынша шешімдеріне, әрекеттеріне (әрекетсіздігіне) шағым көрсетілетін қызметті берушінің басшысының атына беріледі.</w:t>
      </w:r>
    </w:p>
    <w:bookmarkEnd w:id="44"/>
    <w:bookmarkStart w:name="z50" w:id="45"/>
    <w:p>
      <w:pPr>
        <w:spacing w:after="0"/>
        <w:ind w:left="0"/>
        <w:jc w:val="both"/>
      </w:pPr>
      <w:r>
        <w:rPr>
          <w:rFonts w:ascii="Times New Roman"/>
          <w:b w:val="false"/>
          <w:i w:val="false"/>
          <w:color w:val="000000"/>
          <w:sz w:val="28"/>
        </w:rPr>
        <w:t xml:space="preserve">
      9. Шағым жазбаша нысанда пошта бойынша, көрсетілетін қызметті берушінің кеңсесі арқылы қолма-қол беріледі. </w:t>
      </w:r>
    </w:p>
    <w:bookmarkEnd w:id="45"/>
    <w:bookmarkStart w:name="z51" w:id="46"/>
    <w:p>
      <w:pPr>
        <w:spacing w:after="0"/>
        <w:ind w:left="0"/>
        <w:jc w:val="both"/>
      </w:pPr>
      <w:r>
        <w:rPr>
          <w:rFonts w:ascii="Times New Roman"/>
          <w:b w:val="false"/>
          <w:i w:val="false"/>
          <w:color w:val="000000"/>
          <w:sz w:val="28"/>
        </w:rPr>
        <w:t>
      10. Көрсетілетін қызметті алушының шағымы қабылданғанда оның тегі, аты, әкесінің аты (болған жағдайда), пошталық мекенжай, шығыс нөмірі мен күні көрсетіледі.</w:t>
      </w:r>
    </w:p>
    <w:bookmarkEnd w:id="46"/>
    <w:p>
      <w:pPr>
        <w:spacing w:after="0"/>
        <w:ind w:left="0"/>
        <w:jc w:val="both"/>
      </w:pPr>
      <w:r>
        <w:rPr>
          <w:rFonts w:ascii="Times New Roman"/>
          <w:b w:val="false"/>
          <w:i w:val="false"/>
          <w:color w:val="000000"/>
          <w:sz w:val="28"/>
        </w:rPr>
        <w:t>
      Шағымға көрсетілетін қызметті алушының қол қойылады.</w:t>
      </w:r>
    </w:p>
    <w:bookmarkStart w:name="z52" w:id="47"/>
    <w:p>
      <w:pPr>
        <w:spacing w:after="0"/>
        <w:ind w:left="0"/>
        <w:jc w:val="both"/>
      </w:pPr>
      <w:r>
        <w:rPr>
          <w:rFonts w:ascii="Times New Roman"/>
          <w:b w:val="false"/>
          <w:i w:val="false"/>
          <w:color w:val="000000"/>
          <w:sz w:val="28"/>
        </w:rPr>
        <w:t xml:space="preserve">
      11. Көрсетілетін қызметті берушінің басшысының атына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бес жұмыс күні ішінде қаралады.</w:t>
      </w:r>
    </w:p>
    <w:bookmarkEnd w:id="47"/>
    <w:bookmarkStart w:name="z53" w:id="48"/>
    <w:p>
      <w:pPr>
        <w:spacing w:after="0"/>
        <w:ind w:left="0"/>
        <w:jc w:val="both"/>
      </w:pPr>
      <w:r>
        <w:rPr>
          <w:rFonts w:ascii="Times New Roman"/>
          <w:b w:val="false"/>
          <w:i w:val="false"/>
          <w:color w:val="000000"/>
          <w:sz w:val="28"/>
        </w:rPr>
        <w:t>
      12. Мемлекеттік қызметтерді көрсету сапасын бағалау және бақылау жөніндегі уәкілетті органның атына түскен шағым оны тіркеген күннен бастап он бес жұмыс күні ішінде қаралуға жатады.</w:t>
      </w:r>
    </w:p>
    <w:bookmarkEnd w:id="48"/>
    <w:bookmarkStart w:name="z54" w:id="49"/>
    <w:p>
      <w:pPr>
        <w:spacing w:after="0"/>
        <w:ind w:left="0"/>
        <w:jc w:val="both"/>
      </w:pPr>
      <w:r>
        <w:rPr>
          <w:rFonts w:ascii="Times New Roman"/>
          <w:b w:val="false"/>
          <w:i w:val="false"/>
          <w:color w:val="000000"/>
          <w:sz w:val="28"/>
        </w:rPr>
        <w:t xml:space="preserve">
      13. Көрсетілген мемлекеттік қызметтің нәтижелерімен келіспеген жағдайда, көрсетілетін қызметті алушы Қазақстан Республикасының Заңдарымен белгіленген тәртіппен жоғары тұрған органдарға не сотқа жүгінеді. </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 xml:space="preserve">мемлекеттік меншіктегі </w:t>
            </w:r>
            <w:r>
              <w:br/>
            </w:r>
            <w:r>
              <w:rPr>
                <w:rFonts w:ascii="Times New Roman"/>
                <w:b w:val="false"/>
                <w:i w:val="false"/>
                <w:color w:val="000000"/>
                <w:sz w:val="20"/>
              </w:rPr>
              <w:t>құжаттарын</w:t>
            </w:r>
            <w:r>
              <w:br/>
            </w:r>
            <w:r>
              <w:rPr>
                <w:rFonts w:ascii="Times New Roman"/>
                <w:b w:val="false"/>
                <w:i w:val="false"/>
                <w:color w:val="000000"/>
                <w:sz w:val="20"/>
              </w:rPr>
              <w:t>Қазақстан Республикасынан тыс</w:t>
            </w:r>
            <w:r>
              <w:br/>
            </w:r>
            <w:r>
              <w:rPr>
                <w:rFonts w:ascii="Times New Roman"/>
                <w:b w:val="false"/>
                <w:i w:val="false"/>
                <w:color w:val="000000"/>
                <w:sz w:val="20"/>
              </w:rPr>
              <w:t xml:space="preserve">жерлерге уақытша әкетуге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тегі, аты,</w:t>
            </w:r>
            <w:r>
              <w:br/>
            </w:r>
            <w:r>
              <w:rPr>
                <w:rFonts w:ascii="Times New Roman"/>
                <w:b w:val="false"/>
                <w:i w:val="false"/>
                <w:color w:val="000000"/>
                <w:sz w:val="20"/>
              </w:rPr>
              <w:t xml:space="preserve">әкесінің аты (ол болған </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тұрғылықты жері </w:t>
            </w:r>
            <w:r>
              <w:br/>
            </w:r>
            <w:r>
              <w:rPr>
                <w:rFonts w:ascii="Times New Roman"/>
                <w:b w:val="false"/>
                <w:i w:val="false"/>
                <w:color w:val="000000"/>
                <w:sz w:val="20"/>
              </w:rPr>
              <w:t>(жеке тұлға үшін /</w:t>
            </w:r>
            <w:r>
              <w:br/>
            </w:r>
            <w:r>
              <w:rPr>
                <w:rFonts w:ascii="Times New Roman"/>
                <w:b w:val="false"/>
                <w:i w:val="false"/>
                <w:color w:val="000000"/>
                <w:sz w:val="20"/>
              </w:rPr>
              <w:t xml:space="preserve">заңды мекенжайы </w:t>
            </w:r>
            <w:r>
              <w:br/>
            </w:r>
            <w:r>
              <w:rPr>
                <w:rFonts w:ascii="Times New Roman"/>
                <w:b w:val="false"/>
                <w:i w:val="false"/>
                <w:color w:val="000000"/>
                <w:sz w:val="20"/>
              </w:rPr>
              <w:t>(заңды тұлға үшін):</w:t>
            </w:r>
            <w:r>
              <w:br/>
            </w:r>
            <w:r>
              <w:rPr>
                <w:rFonts w:ascii="Times New Roman"/>
                <w:b w:val="false"/>
                <w:i w:val="false"/>
                <w:color w:val="000000"/>
                <w:sz w:val="20"/>
              </w:rPr>
              <w:t>байланыс телефоны:</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нөмірі: _____________________</w:t>
            </w:r>
          </w:p>
        </w:tc>
      </w:tr>
    </w:tbl>
    <w:bookmarkStart w:name="z56" w:id="50"/>
    <w:p>
      <w:pPr>
        <w:spacing w:after="0"/>
        <w:ind w:left="0"/>
        <w:jc w:val="left"/>
      </w:pPr>
      <w:r>
        <w:rPr>
          <w:rFonts w:ascii="Times New Roman"/>
          <w:b/>
          <w:i w:val="false"/>
          <w:color w:val="000000"/>
        </w:rPr>
        <w:t xml:space="preserve"> Өтініш</w:t>
      </w:r>
    </w:p>
    <w:bookmarkEnd w:id="50"/>
    <w:p>
      <w:pPr>
        <w:spacing w:after="0"/>
        <w:ind w:left="0"/>
        <w:jc w:val="both"/>
      </w:pPr>
      <w:r>
        <w:rPr>
          <w:rFonts w:ascii="Times New Roman"/>
          <w:b w:val="false"/>
          <w:i w:val="false"/>
          <w:color w:val="000000"/>
          <w:sz w:val="28"/>
        </w:rPr>
        <w:t xml:space="preserve">
      Мемлекеттік меншіктегі Ұлттық архив қорының мынадай құжатын (құжаттарын) Қазақстан Республикасынан тыс жерлерге уақытша әкетуге рұқсат беруіңізді сұраймын: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Шығару мақсаты: 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Құжат әкетілетін елдің атауы: 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Шығару мерзімі: 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деректері: _________________________________, </w:t>
      </w:r>
    </w:p>
    <w:p>
      <w:pPr>
        <w:spacing w:after="0"/>
        <w:ind w:left="0"/>
        <w:jc w:val="both"/>
      </w:pPr>
      <w:r>
        <w:rPr>
          <w:rFonts w:ascii="Times New Roman"/>
          <w:b w:val="false"/>
          <w:i w:val="false"/>
          <w:color w:val="000000"/>
          <w:sz w:val="28"/>
        </w:rPr>
        <w:t>
      ( жеке тұлға үшін-тұрғылықты жерінің мекенжайы, пошта индексі, электрондық</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пошта, телефондар, факс, жеке сәйкестендіру нөмірі; заңды тұлға үшін-заңды;</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мекенжайы, пошта индексі, электрондық пошта,,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телефондар, факс, бизнес-сәйкестендіру нөмірі)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w:t>
      </w:r>
    </w:p>
    <w:p>
      <w:pPr>
        <w:spacing w:after="0"/>
        <w:ind w:left="0"/>
        <w:jc w:val="both"/>
      </w:pP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 ______________ 20___жыл</w:t>
      </w:r>
    </w:p>
    <w:p>
      <w:pPr>
        <w:spacing w:after="0"/>
        <w:ind w:left="0"/>
        <w:jc w:val="both"/>
      </w:pPr>
      <w:r>
        <w:rPr>
          <w:rFonts w:ascii="Times New Roman"/>
          <w:b w:val="false"/>
          <w:i w:val="false"/>
          <w:color w:val="000000"/>
          <w:sz w:val="28"/>
        </w:rPr>
        <w:t>
      Мөрге арналған орын</w:t>
      </w:r>
    </w:p>
    <w:p>
      <w:pPr>
        <w:spacing w:after="0"/>
        <w:ind w:left="0"/>
        <w:jc w:val="both"/>
      </w:pPr>
      <w:r>
        <w:rPr>
          <w:rFonts w:ascii="Times New Roman"/>
          <w:b w:val="false"/>
          <w:i w:val="false"/>
          <w:color w:val="000000"/>
          <w:sz w:val="28"/>
        </w:rPr>
        <w:t>
      (заңды тұлға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 xml:space="preserve">мемлекеттік меншіктегі </w:t>
            </w:r>
            <w:r>
              <w:br/>
            </w:r>
            <w:r>
              <w:rPr>
                <w:rFonts w:ascii="Times New Roman"/>
                <w:b w:val="false"/>
                <w:i w:val="false"/>
                <w:color w:val="000000"/>
                <w:sz w:val="20"/>
              </w:rPr>
              <w:t>құжаттарын</w:t>
            </w:r>
            <w:r>
              <w:br/>
            </w:r>
            <w:r>
              <w:rPr>
                <w:rFonts w:ascii="Times New Roman"/>
                <w:b w:val="false"/>
                <w:i w:val="false"/>
                <w:color w:val="000000"/>
                <w:sz w:val="20"/>
              </w:rPr>
              <w:t>Қазақстан Республикасынан тыс</w:t>
            </w:r>
            <w:r>
              <w:br/>
            </w:r>
            <w:r>
              <w:rPr>
                <w:rFonts w:ascii="Times New Roman"/>
                <w:b w:val="false"/>
                <w:i w:val="false"/>
                <w:color w:val="000000"/>
                <w:sz w:val="20"/>
              </w:rPr>
              <w:t xml:space="preserve">жерлерге уақытша әкетуге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1733"/>
        <w:gridCol w:w="1007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мемлекеттік меншіктегі құжаттарын Қазақстан Республикасынан тысқары жерлерге уақытша әкетуге рұқсат беру" мемлекеттік көрсетілетін қызмет стандарты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(бұдан әрі – портал)</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мерзімі-30 (отыз) күнтізбелік күн.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қағаз түрінде.</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Ұлттық архив қорының мемлекеттік меншіктегі құжаттарын Қазақстан Республикасынан тыс жерлерге уақытша әкету құқығына рұқсат (бұдан әрі-рұқсат) не мемлекеттік көрсетілетін қызметті беруден бас тарту туралы дәлелді жауап.</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w:t>
            </w:r>
            <w:r>
              <w:br/>
            </w:r>
            <w:r>
              <w:rPr>
                <w:rFonts w:ascii="Times New Roman"/>
                <w:b w:val="false"/>
                <w:i w:val="false"/>
                <w:color w:val="000000"/>
                <w:sz w:val="20"/>
              </w:rPr>
              <w:t>
Демалыс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портал арқылы жүгінген кезде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қажетті құжаттар тізбесі</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r>
              <w:br/>
            </w:r>
            <w:r>
              <w:rPr>
                <w:rFonts w:ascii="Times New Roman"/>
                <w:b w:val="false"/>
                <w:i w:val="false"/>
                <w:color w:val="000000"/>
                <w:sz w:val="20"/>
              </w:rPr>
              <w:t>
1) осы Қағидаларға 1-қосымшаға сәйкес нысан бойынша өтініш;</w:t>
            </w:r>
            <w:r>
              <w:br/>
            </w:r>
            <w:r>
              <w:rPr>
                <w:rFonts w:ascii="Times New Roman"/>
                <w:b w:val="false"/>
                <w:i w:val="false"/>
                <w:color w:val="000000"/>
                <w:sz w:val="20"/>
              </w:rPr>
              <w:t>
2) көрсетілетін қызметті алушының мүдделерін үшінші тұлға білдірген кезде жеке басын куәландыратын құжат, өкілеттігін растайтын құжат не нотариалды куәландырылған сенімхат (жеке басын сәйкестендіру үшін ұсынылады, көрсетілетін қызметті берушінің қызметкері сәйкестендіру үшін жеке куәліктің көшірмесін жаңғыртады, одан кейін оның түпнұсқасын көрсетілетін қызметті алушыға қайтарады);</w:t>
            </w:r>
            <w:r>
              <w:br/>
            </w:r>
            <w:r>
              <w:rPr>
                <w:rFonts w:ascii="Times New Roman"/>
                <w:b w:val="false"/>
                <w:i w:val="false"/>
                <w:color w:val="000000"/>
                <w:sz w:val="20"/>
              </w:rPr>
              <w:t>
3) осы Қағидаларға 1-қосымшаға сәйкес нысан бойынша уақытша әкетуге рұқсат сұралатын мемлекеттік меншіктегі Қазақстан Республикасы Ұлттық мұрағат қоры құжаттарының тізбесі;</w:t>
            </w:r>
            <w:r>
              <w:br/>
            </w:r>
            <w:r>
              <w:rPr>
                <w:rFonts w:ascii="Times New Roman"/>
                <w:b w:val="false"/>
                <w:i w:val="false"/>
                <w:color w:val="000000"/>
                <w:sz w:val="20"/>
              </w:rPr>
              <w:t xml:space="preserve">
4) Қазақстан Республикасы Мәдениет және спорт министрінің 2019 жылғы 12 наурыздағы № 62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18392 болып тіркелген,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50-қосымшаға сәйкес нысандағы сұратылған құжаттардың сақтандыру көшірмелерінің бар болуы туралы мемлекеттік архивтің анықтамасы;</w:t>
            </w:r>
            <w:r>
              <w:br/>
            </w:r>
            <w:r>
              <w:rPr>
                <w:rFonts w:ascii="Times New Roman"/>
                <w:b w:val="false"/>
                <w:i w:val="false"/>
                <w:color w:val="000000"/>
                <w:sz w:val="20"/>
              </w:rPr>
              <w:t>
портал арқылы:</w:t>
            </w:r>
            <w:r>
              <w:br/>
            </w:r>
            <w:r>
              <w:rPr>
                <w:rFonts w:ascii="Times New Roman"/>
                <w:b w:val="false"/>
                <w:i w:val="false"/>
                <w:color w:val="000000"/>
                <w:sz w:val="20"/>
              </w:rPr>
              <w:t>
1) көрсетілетін қызметті алушының электрондық цифрлық қолтаңбасымен (бұдан әрі – ЭЦҚ) куәландырылған электрондық құжат нысанындағы немесе бір рет қолданылатын парольді енгізу арқылы сұрау салу;</w:t>
            </w:r>
            <w:r>
              <w:br/>
            </w:r>
            <w:r>
              <w:rPr>
                <w:rFonts w:ascii="Times New Roman"/>
                <w:b w:val="false"/>
                <w:i w:val="false"/>
                <w:color w:val="000000"/>
                <w:sz w:val="20"/>
              </w:rPr>
              <w:t>
2) осы Қағиданың 1-қосымшасына сәйкес нысан бойынша Ұлттық архив қорының мемлекеттік меншіктегі құжаттарын Қазақстан Республикасынан тысқары жерлерге уақытша әкету құқығына рұқсат сұратылған құжаттардың тізбесінің электрондық құжат көшірмесінің нысаны бойынша;</w:t>
            </w:r>
            <w:r>
              <w:br/>
            </w:r>
            <w:r>
              <w:rPr>
                <w:rFonts w:ascii="Times New Roman"/>
                <w:b w:val="false"/>
                <w:i w:val="false"/>
                <w:color w:val="000000"/>
                <w:sz w:val="20"/>
              </w:rPr>
              <w:t>
Нысандарға 50-қосымшаға сәйкес сұратылған құжаттардың сақтандыру көшірмелерінің бар болуы туралы мемлекеттік архивтің электрондық архивтік анықтамасы.</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негіздер:</w:t>
            </w:r>
            <w:r>
              <w:br/>
            </w: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xml:space="preserve">
2) Мемлекеттік қызмет көрсету үшін қажетті ұсынылған деректер мен мәліметтердің "Мемлекеттік құпиялар туралы" Қазақстан Республикасының 1999 жылғы 15 наурыздағы </w:t>
            </w:r>
            <w:r>
              <w:rPr>
                <w:rFonts w:ascii="Times New Roman"/>
                <w:b w:val="false"/>
                <w:i w:val="false"/>
                <w:color w:val="000000"/>
                <w:sz w:val="20"/>
              </w:rPr>
              <w:t>Заңында</w:t>
            </w:r>
            <w:r>
              <w:rPr>
                <w:rFonts w:ascii="Times New Roman"/>
                <w:b w:val="false"/>
                <w:i w:val="false"/>
                <w:color w:val="000000"/>
                <w:sz w:val="20"/>
              </w:rPr>
              <w:t xml:space="preserve"> және Қағидалардың 186-тармағында белгіленген талаптарға сәйкес келмеуі.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Мемлекеттік қызметті көрсету мәселелері жөніндегі анықтама қызметтерінің телефондары Министрліктің www.mсs.gov.kz интернет-ресурсында "Мемлекеттік көрсетілетін қызметтер" бөлімінде орналастырылған.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 xml:space="preserve">мемлекеттік меншіктегі </w:t>
            </w:r>
            <w:r>
              <w:br/>
            </w:r>
            <w:r>
              <w:rPr>
                <w:rFonts w:ascii="Times New Roman"/>
                <w:b w:val="false"/>
                <w:i w:val="false"/>
                <w:color w:val="000000"/>
                <w:sz w:val="20"/>
              </w:rPr>
              <w:t>құжаттарын</w:t>
            </w:r>
            <w:r>
              <w:br/>
            </w:r>
            <w:r>
              <w:rPr>
                <w:rFonts w:ascii="Times New Roman"/>
                <w:b w:val="false"/>
                <w:i w:val="false"/>
                <w:color w:val="000000"/>
                <w:sz w:val="20"/>
              </w:rPr>
              <w:t>Қазақстан Республикасынан тыс</w:t>
            </w:r>
            <w:r>
              <w:br/>
            </w:r>
            <w:r>
              <w:rPr>
                <w:rFonts w:ascii="Times New Roman"/>
                <w:b w:val="false"/>
                <w:i w:val="false"/>
                <w:color w:val="000000"/>
                <w:sz w:val="20"/>
              </w:rPr>
              <w:t xml:space="preserve">жерлерге уақытша әкетуге </w:t>
            </w:r>
            <w:r>
              <w:br/>
            </w:r>
            <w:r>
              <w:rPr>
                <w:rFonts w:ascii="Times New Roman"/>
                <w:b w:val="false"/>
                <w:i w:val="false"/>
                <w:color w:val="000000"/>
                <w:sz w:val="20"/>
              </w:rPr>
              <w:t>рұқсат беру"</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5077"/>
        <w:gridCol w:w="2774"/>
        <w:gridCol w:w="4449"/>
      </w:tblGrid>
      <w:tr>
        <w:trPr>
          <w:trHeight w:val="30" w:hRule="atLeast"/>
        </w:trPr>
        <w:tc>
          <w:tcPr>
            <w:tcW w:w="50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(мемлекеттік тілде)</w:t>
            </w:r>
          </w:p>
        </w:tc>
        <w:tc>
          <w:tcPr>
            <w:tcW w:w="27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w:t>
            </w:r>
          </w:p>
        </w:tc>
        <w:tc>
          <w:tcPr>
            <w:tcW w:w="44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(орыстілінде)</w:t>
            </w:r>
          </w:p>
        </w:tc>
      </w:tr>
    </w:tbl>
    <w:p>
      <w:pPr>
        <w:spacing w:after="0"/>
        <w:ind w:left="0"/>
        <w:jc w:val="both"/>
      </w:pPr>
      <w:r>
        <w:rPr>
          <w:rFonts w:ascii="Times New Roman"/>
          <w:b w:val="false"/>
          <w:i w:val="false"/>
          <w:color w:val="000000"/>
          <w:sz w:val="28"/>
        </w:rPr>
        <w:t>
      Ұлттық мұрағат қорының құжаттарын Қазақстан Республикасынан тыс жерлерге уақытша әкету құқығына №______рұқсат</w:t>
      </w:r>
    </w:p>
    <w:p>
      <w:pPr>
        <w:spacing w:after="0"/>
        <w:ind w:left="0"/>
        <w:jc w:val="both"/>
      </w:pPr>
      <w:r>
        <w:rPr>
          <w:rFonts w:ascii="Times New Roman"/>
          <w:b w:val="false"/>
          <w:i w:val="false"/>
          <w:color w:val="000000"/>
          <w:sz w:val="28"/>
        </w:rPr>
        <w:t xml:space="preserve">
      Берілді___________________________________________________________________ </w:t>
      </w:r>
    </w:p>
    <w:p>
      <w:pPr>
        <w:spacing w:after="0"/>
        <w:ind w:left="0"/>
        <w:jc w:val="both"/>
      </w:pPr>
      <w:r>
        <w:rPr>
          <w:rFonts w:ascii="Times New Roman"/>
          <w:b w:val="false"/>
          <w:i w:val="false"/>
          <w:color w:val="000000"/>
          <w:sz w:val="28"/>
        </w:rPr>
        <w:t>
                  (заңды тұлғаның атауы, лауазымды тұлғаның тегі, аты, әкесінің аты)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 Ұлттық архив қорының құжаттарын уақытша әкету құқығына</w:t>
      </w:r>
    </w:p>
    <w:p>
      <w:pPr>
        <w:spacing w:after="0"/>
        <w:ind w:left="0"/>
        <w:jc w:val="both"/>
      </w:pPr>
      <w:r>
        <w:rPr>
          <w:rFonts w:ascii="Times New Roman"/>
          <w:b w:val="false"/>
          <w:i w:val="false"/>
          <w:color w:val="000000"/>
          <w:sz w:val="28"/>
        </w:rPr>
        <w:t>
      Қоса беріліп отырған тізбеге сәйкес ____ парақта.</w:t>
      </w:r>
    </w:p>
    <w:p>
      <w:pPr>
        <w:spacing w:after="0"/>
        <w:ind w:left="0"/>
        <w:jc w:val="both"/>
      </w:pPr>
      <w:r>
        <w:rPr>
          <w:rFonts w:ascii="Times New Roman"/>
          <w:b w:val="false"/>
          <w:i w:val="false"/>
          <w:color w:val="000000"/>
          <w:sz w:val="28"/>
        </w:rPr>
        <w:t>
      Құжаттар уақытша әкетіледі __________________ (ел).</w:t>
      </w:r>
    </w:p>
    <w:p>
      <w:pPr>
        <w:spacing w:after="0"/>
        <w:ind w:left="0"/>
        <w:jc w:val="both"/>
      </w:pPr>
      <w:r>
        <w:rPr>
          <w:rFonts w:ascii="Times New Roman"/>
          <w:b w:val="false"/>
          <w:i w:val="false"/>
          <w:color w:val="000000"/>
          <w:sz w:val="28"/>
        </w:rPr>
        <w:t>
      Уақытша әкету мақсаты: экспонаттау, қалпына келтіру жұмыстары (керегінің астын сызу), өзгеде жағдайлар (көрсету)</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___-нан _____ге дейінгі кезеңде болу мерзімі _______________.</w:t>
      </w:r>
    </w:p>
    <w:p>
      <w:pPr>
        <w:spacing w:after="0"/>
        <w:ind w:left="0"/>
        <w:jc w:val="both"/>
      </w:pPr>
      <w:r>
        <w:rPr>
          <w:rFonts w:ascii="Times New Roman"/>
          <w:b w:val="false"/>
          <w:i w:val="false"/>
          <w:color w:val="000000"/>
          <w:sz w:val="28"/>
        </w:rPr>
        <w:t xml:space="preserve">
      Уақытша әкетуге рұқсат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органның басшысы ______________             ___________________ </w:t>
      </w:r>
    </w:p>
    <w:p>
      <w:pPr>
        <w:spacing w:after="0"/>
        <w:ind w:left="0"/>
        <w:jc w:val="both"/>
      </w:pPr>
      <w:r>
        <w:rPr>
          <w:rFonts w:ascii="Times New Roman"/>
          <w:b w:val="false"/>
          <w:i w:val="false"/>
          <w:color w:val="000000"/>
          <w:sz w:val="28"/>
        </w:rPr>
        <w:t xml:space="preserve">
      (лауазым атауы                   (қолы)                         (Т.А.Ә.) </w:t>
      </w:r>
    </w:p>
    <w:p>
      <w:pPr>
        <w:spacing w:after="0"/>
        <w:ind w:left="0"/>
        <w:jc w:val="both"/>
      </w:pPr>
      <w:r>
        <w:rPr>
          <w:rFonts w:ascii="Times New Roman"/>
          <w:b w:val="false"/>
          <w:i w:val="false"/>
          <w:color w:val="000000"/>
          <w:sz w:val="28"/>
        </w:rPr>
        <w:t>
      ұйымды көрсете отырып) М.О.</w:t>
      </w:r>
    </w:p>
    <w:p>
      <w:pPr>
        <w:spacing w:after="0"/>
        <w:ind w:left="0"/>
        <w:jc w:val="both"/>
      </w:pPr>
      <w:r>
        <w:rPr>
          <w:rFonts w:ascii="Times New Roman"/>
          <w:b w:val="false"/>
          <w:i w:val="false"/>
          <w:color w:val="000000"/>
          <w:sz w:val="28"/>
        </w:rPr>
        <w:t xml:space="preserve">
      "___" __________ 20___г.                   ______________ </w:t>
      </w:r>
    </w:p>
    <w:p>
      <w:pPr>
        <w:spacing w:after="0"/>
        <w:ind w:left="0"/>
        <w:jc w:val="both"/>
      </w:pPr>
      <w:r>
        <w:rPr>
          <w:rFonts w:ascii="Times New Roman"/>
          <w:b w:val="false"/>
          <w:i w:val="false"/>
          <w:color w:val="000000"/>
          <w:sz w:val="28"/>
        </w:rPr>
        <w:t>
      (берілген орны)</w:t>
      </w:r>
    </w:p>
    <w:p>
      <w:pPr>
        <w:spacing w:after="0"/>
        <w:ind w:left="0"/>
        <w:jc w:val="both"/>
      </w:pPr>
      <w:r>
        <w:rPr>
          <w:rFonts w:ascii="Times New Roman"/>
          <w:b w:val="false"/>
          <w:i w:val="false"/>
          <w:color w:val="000000"/>
          <w:sz w:val="28"/>
        </w:rPr>
        <w:t>
      Кеден және шекара қызметтерінің белгілері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 xml:space="preserve">мемлекеттік меншіктегі </w:t>
            </w:r>
            <w:r>
              <w:br/>
            </w:r>
            <w:r>
              <w:rPr>
                <w:rFonts w:ascii="Times New Roman"/>
                <w:b w:val="false"/>
                <w:i w:val="false"/>
                <w:color w:val="000000"/>
                <w:sz w:val="20"/>
              </w:rPr>
              <w:t>құжаттарын</w:t>
            </w:r>
            <w:r>
              <w:br/>
            </w:r>
            <w:r>
              <w:rPr>
                <w:rFonts w:ascii="Times New Roman"/>
                <w:b w:val="false"/>
                <w:i w:val="false"/>
                <w:color w:val="000000"/>
                <w:sz w:val="20"/>
              </w:rPr>
              <w:t>Қазақстан Республикасынан тыс</w:t>
            </w:r>
            <w:r>
              <w:br/>
            </w:r>
            <w:r>
              <w:rPr>
                <w:rFonts w:ascii="Times New Roman"/>
                <w:b w:val="false"/>
                <w:i w:val="false"/>
                <w:color w:val="000000"/>
                <w:sz w:val="20"/>
              </w:rPr>
              <w:t xml:space="preserve">жерлерге уақытша әкетуге </w:t>
            </w:r>
            <w:r>
              <w:br/>
            </w:r>
            <w:r>
              <w:rPr>
                <w:rFonts w:ascii="Times New Roman"/>
                <w:b w:val="false"/>
                <w:i w:val="false"/>
                <w:color w:val="000000"/>
                <w:sz w:val="20"/>
              </w:rPr>
              <w:t xml:space="preserve">рұқсат беру" </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51"/>
    <w:p>
      <w:pPr>
        <w:spacing w:after="0"/>
        <w:ind w:left="0"/>
        <w:jc w:val="left"/>
      </w:pPr>
      <w:r>
        <w:rPr>
          <w:rFonts w:ascii="Times New Roman"/>
          <w:b/>
          <w:i w:val="false"/>
          <w:color w:val="000000"/>
        </w:rPr>
        <w:t xml:space="preserve"> Уақытша әкетуге рұқсат сұралатын Қазақстан Республикасы Ұлттық архив қоры құжаттарының тізбесі</w:t>
      </w:r>
    </w:p>
    <w:bookmarkEnd w:id="51"/>
    <w:tbl>
      <w:tblPr>
        <w:tblW w:w="0" w:type="auto"/>
        <w:tblCellSpacing w:w="0" w:type="auto"/>
        <w:tblBorders>
          <w:top w:val="none"/>
          <w:left w:val="none"/>
          <w:bottom w:val="none"/>
          <w:right w:val="none"/>
          <w:insideH w:val="none"/>
          <w:insideV w:val="none"/>
        </w:tblBorders>
      </w:tblPr>
      <w:tblGrid>
        <w:gridCol w:w="2096"/>
        <w:gridCol w:w="5412"/>
        <w:gridCol w:w="3126"/>
        <w:gridCol w:w="1666"/>
      </w:tblGrid>
      <w:tr>
        <w:trPr>
          <w:trHeight w:val="30" w:hRule="atLeast"/>
        </w:trPr>
        <w:tc>
          <w:tcPr>
            <w:tcW w:w="2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5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істің сипаттамасы (сақтау бірліктері)*</w:t>
            </w:r>
          </w:p>
        </w:tc>
        <w:tc>
          <w:tcPr>
            <w:tcW w:w="3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деректері**</w:t>
            </w:r>
          </w:p>
        </w:tc>
        <w:tc>
          <w:tcPr>
            <w:tcW w:w="1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жағдайы</w:t>
            </w:r>
          </w:p>
        </w:tc>
      </w:tr>
      <w:tr>
        <w:trPr>
          <w:trHeight w:val="30" w:hRule="atLeast"/>
        </w:trPr>
        <w:tc>
          <w:tcPr>
            <w:tcW w:w="20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Тізбеге енгізілген барлығы _____________________ сақтау бірлігі </w:t>
      </w:r>
    </w:p>
    <w:p>
      <w:pPr>
        <w:spacing w:after="0"/>
        <w:ind w:left="0"/>
        <w:jc w:val="both"/>
      </w:pPr>
      <w:r>
        <w:rPr>
          <w:rFonts w:ascii="Times New Roman"/>
          <w:b w:val="false"/>
          <w:i w:val="false"/>
          <w:color w:val="000000"/>
          <w:sz w:val="28"/>
        </w:rPr>
        <w:t>
      (сандармен және жазумен)</w:t>
      </w:r>
    </w:p>
    <w:p>
      <w:pPr>
        <w:spacing w:after="0"/>
        <w:ind w:left="0"/>
        <w:jc w:val="both"/>
      </w:pPr>
      <w:r>
        <w:rPr>
          <w:rFonts w:ascii="Times New Roman"/>
          <w:b w:val="false"/>
          <w:i w:val="false"/>
          <w:color w:val="000000"/>
          <w:sz w:val="28"/>
        </w:rPr>
        <w:t xml:space="preserve">
      Өтініш беруші </w:t>
      </w:r>
    </w:p>
    <w:p>
      <w:pPr>
        <w:spacing w:after="0"/>
        <w:ind w:left="0"/>
        <w:jc w:val="both"/>
      </w:pPr>
      <w:r>
        <w:rPr>
          <w:rFonts w:ascii="Times New Roman"/>
          <w:b w:val="false"/>
          <w:i w:val="false"/>
          <w:color w:val="000000"/>
          <w:sz w:val="28"/>
        </w:rPr>
        <w:t xml:space="preserve">
      (Ұйымның атауы _______________             ________________________ </w:t>
      </w:r>
    </w:p>
    <w:p>
      <w:pPr>
        <w:spacing w:after="0"/>
        <w:ind w:left="0"/>
        <w:jc w:val="both"/>
      </w:pPr>
      <w:r>
        <w:rPr>
          <w:rFonts w:ascii="Times New Roman"/>
          <w:b w:val="false"/>
          <w:i w:val="false"/>
          <w:color w:val="000000"/>
          <w:sz w:val="28"/>
        </w:rPr>
        <w:t>
      көрсетілген             (подпись)                         (Ф.И.О.)</w:t>
      </w:r>
    </w:p>
    <w:p>
      <w:pPr>
        <w:spacing w:after="0"/>
        <w:ind w:left="0"/>
        <w:jc w:val="both"/>
      </w:pPr>
      <w:r>
        <w:rPr>
          <w:rFonts w:ascii="Times New Roman"/>
          <w:b w:val="false"/>
          <w:i w:val="false"/>
          <w:color w:val="000000"/>
          <w:sz w:val="28"/>
        </w:rPr>
        <w:t xml:space="preserve">
      лауазымның атауы) </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құжаттың, істің (сақтау бірліктерінің) атауымен қатар ақпаратты тасығыш және жаңғырту тәсілі, түпнұсқалығы немесе көшірмелігі, тән сыртқы белгілері, мөлшерлері көрсетіледі.;</w:t>
      </w:r>
    </w:p>
    <w:p>
      <w:pPr>
        <w:spacing w:after="0"/>
        <w:ind w:left="0"/>
        <w:jc w:val="both"/>
      </w:pPr>
      <w:r>
        <w:rPr>
          <w:rFonts w:ascii="Times New Roman"/>
          <w:b w:val="false"/>
          <w:i w:val="false"/>
          <w:color w:val="000000"/>
          <w:sz w:val="28"/>
        </w:rPr>
        <w:t>
      ** құжаттың, істің (сақтау бірлігінің) сақталу орны, мемлекеттік архивтің атауы, Қордың, тізімдеменің, сақтау бірлігінің нөмірі көрсетіледі; парақтар саны (егер тізбеге істің жекелеген құжаттары енгізілсе, парақтардың нөмірлері көрсетіледі).</w:t>
      </w:r>
    </w:p>
    <w:p>
      <w:pPr>
        <w:spacing w:after="0"/>
        <w:ind w:left="0"/>
        <w:jc w:val="both"/>
      </w:pPr>
      <w:r>
        <w:rPr>
          <w:rFonts w:ascii="Times New Roman"/>
          <w:b w:val="false"/>
          <w:i w:val="false"/>
          <w:color w:val="000000"/>
          <w:sz w:val="28"/>
        </w:rPr>
        <w:t>
      Басшының қолы мен мөрі әрбір параққа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159 бұйрығына</w:t>
            </w:r>
            <w:r>
              <w:br/>
            </w:r>
            <w:r>
              <w:rPr>
                <w:rFonts w:ascii="Times New Roman"/>
                <w:b w:val="false"/>
                <w:i w:val="false"/>
                <w:color w:val="000000"/>
                <w:sz w:val="20"/>
              </w:rPr>
              <w:t>3- қосымша</w:t>
            </w:r>
          </w:p>
        </w:tc>
      </w:tr>
    </w:tbl>
    <w:bookmarkStart w:name="z62" w:id="52"/>
    <w:p>
      <w:pPr>
        <w:spacing w:after="0"/>
        <w:ind w:left="0"/>
        <w:jc w:val="left"/>
      </w:pPr>
      <w:r>
        <w:rPr>
          <w:rFonts w:ascii="Times New Roman"/>
          <w:b/>
          <w:i w:val="false"/>
          <w:color w:val="000000"/>
        </w:rPr>
        <w:t xml:space="preserve">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қызметті көрсету қағидалары</w:t>
      </w:r>
    </w:p>
    <w:bookmarkEnd w:id="52"/>
    <w:bookmarkStart w:name="z63" w:id="53"/>
    <w:p>
      <w:pPr>
        <w:spacing w:after="0"/>
        <w:ind w:left="0"/>
        <w:jc w:val="left"/>
      </w:pPr>
      <w:r>
        <w:rPr>
          <w:rFonts w:ascii="Times New Roman"/>
          <w:b/>
          <w:i w:val="false"/>
          <w:color w:val="000000"/>
        </w:rPr>
        <w:t xml:space="preserve"> 1-тарау. Жалпы ереже</w:t>
      </w:r>
    </w:p>
    <w:bookmarkEnd w:id="53"/>
    <w:bookmarkStart w:name="z64" w:id="54"/>
    <w:p>
      <w:pPr>
        <w:spacing w:after="0"/>
        <w:ind w:left="0"/>
        <w:jc w:val="both"/>
      </w:pPr>
      <w:r>
        <w:rPr>
          <w:rFonts w:ascii="Times New Roman"/>
          <w:b w:val="false"/>
          <w:i w:val="false"/>
          <w:color w:val="000000"/>
          <w:sz w:val="28"/>
        </w:rPr>
        <w:t xml:space="preserve">
      1. Осы "Қазақстан Республикасының мемлекеттік архивтерден шығатын және шетелге жіберілетін архивтік анықтамаларға, архивтік құжаттардың көшірмелеріне немесе архивтік көшірмелерге апостиль қою" мемлекеттік қызмет көрсету қағидалары (бұдан әрі – Қағидалар ) "Ұлттық архив қоры және архивтер туралы" 1998 жылғы 22 желтоқсандағы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2-тармағының 6) тармақшасына және "Мемлекеттік көрсетілетін қызметтер туралы" (бұдан әрі – Заң)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 көрсету (бұдан әрі-мемлекеттік көрсетілетін қызмет) тәртібін айқындайды.</w:t>
      </w:r>
    </w:p>
    <w:bookmarkEnd w:id="54"/>
    <w:bookmarkStart w:name="z65" w:id="55"/>
    <w:p>
      <w:pPr>
        <w:spacing w:after="0"/>
        <w:ind w:left="0"/>
        <w:jc w:val="both"/>
      </w:pPr>
      <w:r>
        <w:rPr>
          <w:rFonts w:ascii="Times New Roman"/>
          <w:b w:val="false"/>
          <w:i w:val="false"/>
          <w:color w:val="000000"/>
          <w:sz w:val="28"/>
        </w:rPr>
        <w:t>
      2. Осы қағидаларда мынадай ұғымдар пайдаланылады:</w:t>
      </w:r>
    </w:p>
    <w:bookmarkEnd w:id="55"/>
    <w:p>
      <w:pPr>
        <w:spacing w:after="0"/>
        <w:ind w:left="0"/>
        <w:jc w:val="both"/>
      </w:pPr>
      <w:r>
        <w:rPr>
          <w:rFonts w:ascii="Times New Roman"/>
          <w:b w:val="false"/>
          <w:i w:val="false"/>
          <w:color w:val="000000"/>
          <w:sz w:val="28"/>
        </w:rPr>
        <w:t>
      1) архивтік анықтама – ұйымның хат бланкісінде жасалған, жеке және заңды тұлғаларға қажетті ақпаратты жасауға негіз болған архивтік құжаттардың сақтау бірліктерінің архивтік шифрлері мен парақ нөмірлері көрсетілген осы ақпаратты қамтитын, заңды (түпнұсқа) күші бар құжат;</w:t>
      </w:r>
    </w:p>
    <w:p>
      <w:pPr>
        <w:spacing w:after="0"/>
        <w:ind w:left="0"/>
        <w:jc w:val="both"/>
      </w:pPr>
      <w:r>
        <w:rPr>
          <w:rFonts w:ascii="Times New Roman"/>
          <w:b w:val="false"/>
          <w:i w:val="false"/>
          <w:color w:val="000000"/>
          <w:sz w:val="28"/>
        </w:rPr>
        <w:t xml:space="preserve">
      2) архивтік көшірме – архивтік шифр және сақтау бірлігі парақтарының нөмірлері көрсетілген, осы қағидалардың 431-тармағына сәйкес ресімделген архивтік құжаттағы мәтінді сөзбе-сөз көрсететін көшірмеҚазақстан Республикасы Үкіметінің 2018 жылғы 20 қыркүйектегі № 576 </w:t>
      </w:r>
      <w:r>
        <w:rPr>
          <w:rFonts w:ascii="Times New Roman"/>
          <w:b w:val="false"/>
          <w:i w:val="false"/>
          <w:color w:val="000000"/>
          <w:sz w:val="28"/>
        </w:rPr>
        <w:t>қаулысы</w:t>
      </w:r>
      <w:r>
        <w:rPr>
          <w:rFonts w:ascii="Times New Roman"/>
          <w:b w:val="false"/>
          <w:i w:val="false"/>
          <w:color w:val="000000"/>
          <w:sz w:val="28"/>
        </w:rPr>
        <w:t>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 бекіту туралы;</w:t>
      </w:r>
    </w:p>
    <w:p>
      <w:pPr>
        <w:spacing w:after="0"/>
        <w:ind w:left="0"/>
        <w:jc w:val="both"/>
      </w:pPr>
      <w:r>
        <w:rPr>
          <w:rFonts w:ascii="Times New Roman"/>
          <w:b w:val="false"/>
          <w:i w:val="false"/>
          <w:color w:val="000000"/>
          <w:sz w:val="28"/>
        </w:rPr>
        <w:t>
      3) архивтік үзінді – архивтің хат бланкісінде жасалған, архивтік құжат мәтінінің белгілі бір фактіге, оқиғаға, адамға қатысты бөлігін сөзбе-сөз көрсететін сақтау бірліктерінің архивтік шифрі мен парақтар саны көрсетілген құжат;</w:t>
      </w:r>
    </w:p>
    <w:p>
      <w:pPr>
        <w:spacing w:after="0"/>
        <w:ind w:left="0"/>
        <w:jc w:val="both"/>
      </w:pPr>
      <w:r>
        <w:rPr>
          <w:rFonts w:ascii="Times New Roman"/>
          <w:b w:val="false"/>
          <w:i w:val="false"/>
          <w:color w:val="000000"/>
          <w:sz w:val="28"/>
        </w:rPr>
        <w:t>
      4) мемлекеттік архив – Ұлттық архив қорының құжаттарын жинау, сатып алу, жинақтау, ретке келтіру, тұрақты сақтау, мемлекеттік есепке алу мен пайдалану құқығы берілген мемлекеттік мекеме;</w:t>
      </w:r>
    </w:p>
    <w:p>
      <w:pPr>
        <w:spacing w:after="0"/>
        <w:ind w:left="0"/>
        <w:jc w:val="both"/>
      </w:pPr>
      <w:r>
        <w:rPr>
          <w:rFonts w:ascii="Times New Roman"/>
          <w:b w:val="false"/>
          <w:i w:val="false"/>
          <w:color w:val="000000"/>
          <w:sz w:val="28"/>
        </w:rPr>
        <w:t>
      5) орталық мемлекеттік архив – архив ісі және басқаруды құжаттамалық қамтамасыз ету саласында басшылықты жүзеге асыратын орталық атқарушы органның қарауындағы мемлекеттік архив.</w:t>
      </w:r>
    </w:p>
    <w:bookmarkStart w:name="z66" w:id="56"/>
    <w:p>
      <w:pPr>
        <w:spacing w:after="0"/>
        <w:ind w:left="0"/>
        <w:jc w:val="both"/>
      </w:pPr>
      <w:r>
        <w:rPr>
          <w:rFonts w:ascii="Times New Roman"/>
          <w:b w:val="false"/>
          <w:i w:val="false"/>
          <w:color w:val="000000"/>
          <w:sz w:val="28"/>
        </w:rPr>
        <w:t>
      3. Мемлекеттік көрсетілетін қызмет Қазақстан Республикасының Мәдениет және спорт министрлігімен (бұдан әрі - Мемлекеттік көрсетілетін қызметті беруші) көрсетіледі.</w:t>
      </w:r>
    </w:p>
    <w:bookmarkEnd w:id="56"/>
    <w:bookmarkStart w:name="z67" w:id="57"/>
    <w:p>
      <w:pPr>
        <w:spacing w:after="0"/>
        <w:ind w:left="0"/>
        <w:jc w:val="left"/>
      </w:pPr>
      <w:r>
        <w:rPr>
          <w:rFonts w:ascii="Times New Roman"/>
          <w:b/>
          <w:i w:val="false"/>
          <w:color w:val="000000"/>
        </w:rPr>
        <w:t xml:space="preserve"> 2-тарау. Мемлекеттік қызмет көрсету тәртібі</w:t>
      </w:r>
    </w:p>
    <w:bookmarkEnd w:id="57"/>
    <w:bookmarkStart w:name="z68" w:id="58"/>
    <w:p>
      <w:pPr>
        <w:spacing w:after="0"/>
        <w:ind w:left="0"/>
        <w:jc w:val="both"/>
      </w:pPr>
      <w:r>
        <w:rPr>
          <w:rFonts w:ascii="Times New Roman"/>
          <w:b w:val="false"/>
          <w:i w:val="false"/>
          <w:color w:val="000000"/>
          <w:sz w:val="28"/>
        </w:rPr>
        <w:t xml:space="preserve">
      4. Жеке және заңды тұлғаларға (бұдан әрі – көрсетілетін қызметті алушы) мемлекеттік көрсетілетін қызметті алу үшін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нысан бойынша өтінішпен көрсетілетін қызметті берушінің кеңсесіне, "Азаматтарға арналған үкімет "мемлекеттік корпорациясы" коммерциялық емес акционерлік қоғамына (бұдан әрі – Мемлекеттік корпорация) не "электрондық үкімет" www.egov.kz (бұдан әрі – портал) веб-порталы арқылы жүзеге асырылады </w:t>
      </w:r>
    </w:p>
    <w:bookmarkEnd w:id="58"/>
    <w:p>
      <w:pPr>
        <w:spacing w:after="0"/>
        <w:ind w:left="0"/>
        <w:jc w:val="both"/>
      </w:pPr>
      <w:r>
        <w:rPr>
          <w:rFonts w:ascii="Times New Roman"/>
          <w:b w:val="false"/>
          <w:i w:val="false"/>
          <w:color w:val="000000"/>
          <w:sz w:val="28"/>
        </w:rPr>
        <w:t xml:space="preserve">
      Мемлекеттік көрсетілетін қызметтің процесінің сипаттамасын, нысанын, мазмұнын және мемлекеттік қызмет көрсетудің нәтижесі кіретін мемлекеттік қызметті көрсетуге негізгі талаптардың тізбесі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қызметтің стандартында жазылған.</w:t>
      </w:r>
    </w:p>
    <w:bookmarkStart w:name="z69" w:id="59"/>
    <w:p>
      <w:pPr>
        <w:spacing w:after="0"/>
        <w:ind w:left="0"/>
        <w:jc w:val="both"/>
      </w:pPr>
      <w:r>
        <w:rPr>
          <w:rFonts w:ascii="Times New Roman"/>
          <w:b w:val="false"/>
          <w:i w:val="false"/>
          <w:color w:val="000000"/>
          <w:sz w:val="28"/>
        </w:rPr>
        <w:t>
      5. Мемлекеттік корпорацияға жүгінген кезде құжаттарды қабылдау күні мемлекеттік қызмет көрсету мерзіміне кірмейді.</w:t>
      </w:r>
    </w:p>
    <w:bookmarkEnd w:id="59"/>
    <w:p>
      <w:pPr>
        <w:spacing w:after="0"/>
        <w:ind w:left="0"/>
        <w:jc w:val="both"/>
      </w:pPr>
      <w:r>
        <w:rPr>
          <w:rFonts w:ascii="Times New Roman"/>
          <w:b w:val="false"/>
          <w:i w:val="false"/>
          <w:color w:val="000000"/>
          <w:sz w:val="28"/>
        </w:rPr>
        <w:t>
      Мемлекеттік корпорацияға көрсетілетін қызметті алушымен құжаттардың толық емес топтамасы және (немесе) қолдану мерзімі аяқталған құжаттар ұсынылған жағдайда, Мемлекеттік корпорацияның жұмыскері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берушінің кеңсесі, Мемлекеттік корпорация арқылы не портал арқылы түскен өтінішті кеңсе қызметкері 1 (бір) жұмыс күні ішінде жауапты орындаушыға береді (сағат 17.30-дан кейін түскен жағдайда, өтініш келесі жұмыс күні тіркеледі).</w:t>
      </w:r>
    </w:p>
    <w:p>
      <w:pPr>
        <w:spacing w:after="0"/>
        <w:ind w:left="0"/>
        <w:jc w:val="both"/>
      </w:pPr>
      <w:r>
        <w:rPr>
          <w:rFonts w:ascii="Times New Roman"/>
          <w:b w:val="false"/>
          <w:i w:val="false"/>
          <w:color w:val="000000"/>
          <w:sz w:val="28"/>
        </w:rPr>
        <w:t>
      Нұр-Сұлтан қаласының Мемлекеттік корпорациясының бөлімшелері үшін мемлекеттік қызметті көрсету мерзімі – 3 (үш) жұмыс күні.</w:t>
      </w:r>
    </w:p>
    <w:p>
      <w:pPr>
        <w:spacing w:after="0"/>
        <w:ind w:left="0"/>
        <w:jc w:val="both"/>
      </w:pPr>
      <w:r>
        <w:rPr>
          <w:rFonts w:ascii="Times New Roman"/>
          <w:b w:val="false"/>
          <w:i w:val="false"/>
          <w:color w:val="000000"/>
          <w:sz w:val="28"/>
        </w:rPr>
        <w:t>
      Басқа өңірлердің Мемлекеттік корпорацияларының бөлімшелері үшін – пошталық жолдауларды ескеріп 10 (он) жұмыс күні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уақыты және орны көрсетілген хабарлама жіберіледі.</w:t>
      </w:r>
    </w:p>
    <w:p>
      <w:pPr>
        <w:spacing w:after="0"/>
        <w:ind w:left="0"/>
        <w:jc w:val="both"/>
      </w:pPr>
      <w:r>
        <w:rPr>
          <w:rFonts w:ascii="Times New Roman"/>
          <w:b w:val="false"/>
          <w:i w:val="false"/>
          <w:color w:val="000000"/>
          <w:sz w:val="28"/>
        </w:rPr>
        <w:t xml:space="preserve">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органмен белгіленген тәртіппен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Start w:name="z70" w:id="60"/>
    <w:p>
      <w:pPr>
        <w:spacing w:after="0"/>
        <w:ind w:left="0"/>
        <w:jc w:val="left"/>
      </w:pPr>
      <w:r>
        <w:rPr>
          <w:rFonts w:ascii="Times New Roman"/>
          <w:b/>
          <w:i w:val="false"/>
          <w:color w:val="000000"/>
        </w:rPr>
        <w:t xml:space="preserve"> 3-тарау. Көрсетілетін қызметті берушінің шешімдеріне, әрекетіне (әрекетсіздігіне) шағымдану тәртібі</w:t>
      </w:r>
    </w:p>
    <w:bookmarkEnd w:id="60"/>
    <w:bookmarkStart w:name="z71" w:id="61"/>
    <w:p>
      <w:pPr>
        <w:spacing w:after="0"/>
        <w:ind w:left="0"/>
        <w:jc w:val="both"/>
      </w:pPr>
      <w:r>
        <w:rPr>
          <w:rFonts w:ascii="Times New Roman"/>
          <w:b w:val="false"/>
          <w:i w:val="false"/>
          <w:color w:val="000000"/>
          <w:sz w:val="28"/>
        </w:rPr>
        <w:t>
      6. Мемлекеттік қызмет көрсету мәселелері бойынша көрсетілетін қызметті берушінің және (немесе) оның лауазымды тұлғаларының әрекетіне (әрекетсіздігіне) шағымданған жағдайда шағым Министрліктің www.mсs.gov.kz интернет-ресурсында көрсетілген мекенжайлар бойынша көрсетілетін қызметті беруші басшысының атына, немесе Министрлік басшысының атына 010000, Нұр-Сұлтан қаласы, Есіл ауданы, Мәңгілік Ел даңғылы, 8-үй, "Министрліктер үйі" ғимараты, № 15 кіреберіс мекенжайына беріледі.</w:t>
      </w:r>
    </w:p>
    <w:bookmarkEnd w:id="61"/>
    <w:bookmarkStart w:name="z72" w:id="62"/>
    <w:p>
      <w:pPr>
        <w:spacing w:after="0"/>
        <w:ind w:left="0"/>
        <w:jc w:val="both"/>
      </w:pPr>
      <w:r>
        <w:rPr>
          <w:rFonts w:ascii="Times New Roman"/>
          <w:b w:val="false"/>
          <w:i w:val="false"/>
          <w:color w:val="000000"/>
          <w:sz w:val="28"/>
        </w:rPr>
        <w:t>
      7. Көрсетілетін қызметті берушінің мемлекеттік қызмет көрсету мәселелері бойынша шешімдеріне, әрекеттеріне (әрекетсіздігіне) шағым көрсетілетін қызметті берушінің басшысының атына беріледі.</w:t>
      </w:r>
    </w:p>
    <w:bookmarkEnd w:id="62"/>
    <w:bookmarkStart w:name="z73" w:id="63"/>
    <w:p>
      <w:pPr>
        <w:spacing w:after="0"/>
        <w:ind w:left="0"/>
        <w:jc w:val="both"/>
      </w:pPr>
      <w:r>
        <w:rPr>
          <w:rFonts w:ascii="Times New Roman"/>
          <w:b w:val="false"/>
          <w:i w:val="false"/>
          <w:color w:val="000000"/>
          <w:sz w:val="28"/>
        </w:rPr>
        <w:t xml:space="preserve">
      8. Шағым жазбаша нысанда пошта бойынша, көрсетілетін қызметті берушінің кеңсесі арқылы қолма-қол беріледі. </w:t>
      </w:r>
    </w:p>
    <w:bookmarkEnd w:id="63"/>
    <w:bookmarkStart w:name="z74" w:id="64"/>
    <w:p>
      <w:pPr>
        <w:spacing w:after="0"/>
        <w:ind w:left="0"/>
        <w:jc w:val="both"/>
      </w:pPr>
      <w:r>
        <w:rPr>
          <w:rFonts w:ascii="Times New Roman"/>
          <w:b w:val="false"/>
          <w:i w:val="false"/>
          <w:color w:val="000000"/>
          <w:sz w:val="28"/>
        </w:rPr>
        <w:t>
      9. Көрсетілетін қызметті алушының шағымы қабылданғанда оның тегі, аты, әкесінің аты (болған жағдайда), пошталық мекенжай, шығыс нөмірі мен күні көрсетіледі.</w:t>
      </w:r>
    </w:p>
    <w:bookmarkEnd w:id="64"/>
    <w:p>
      <w:pPr>
        <w:spacing w:after="0"/>
        <w:ind w:left="0"/>
        <w:jc w:val="both"/>
      </w:pPr>
      <w:r>
        <w:rPr>
          <w:rFonts w:ascii="Times New Roman"/>
          <w:b w:val="false"/>
          <w:i w:val="false"/>
          <w:color w:val="000000"/>
          <w:sz w:val="28"/>
        </w:rPr>
        <w:t>
      Шағымға көрсетілетін қызметті алушының қол қойылады.</w:t>
      </w:r>
    </w:p>
    <w:bookmarkStart w:name="z75" w:id="65"/>
    <w:p>
      <w:pPr>
        <w:spacing w:after="0"/>
        <w:ind w:left="0"/>
        <w:jc w:val="both"/>
      </w:pPr>
      <w:r>
        <w:rPr>
          <w:rFonts w:ascii="Times New Roman"/>
          <w:b w:val="false"/>
          <w:i w:val="false"/>
          <w:color w:val="000000"/>
          <w:sz w:val="28"/>
        </w:rPr>
        <w:t xml:space="preserve">
      10. Көрсетілетін қызметті берушінің басшысының атына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бес жұмыс күні ішінде қаралады.</w:t>
      </w:r>
    </w:p>
    <w:bookmarkEnd w:id="65"/>
    <w:bookmarkStart w:name="z76" w:id="66"/>
    <w:p>
      <w:pPr>
        <w:spacing w:after="0"/>
        <w:ind w:left="0"/>
        <w:jc w:val="both"/>
      </w:pPr>
      <w:r>
        <w:rPr>
          <w:rFonts w:ascii="Times New Roman"/>
          <w:b w:val="false"/>
          <w:i w:val="false"/>
          <w:color w:val="000000"/>
          <w:sz w:val="28"/>
        </w:rPr>
        <w:t>
      11. Мемлекеттік қызметтерді көрсету сапасын бағалау және бақылау жөніндегі уәкілетті органның атына түскен шағым оны тіркеген күннен бастап он бес жұмыс күні ішінде қаралуға жатады.</w:t>
      </w:r>
    </w:p>
    <w:bookmarkEnd w:id="66"/>
    <w:bookmarkStart w:name="z77" w:id="67"/>
    <w:p>
      <w:pPr>
        <w:spacing w:after="0"/>
        <w:ind w:left="0"/>
        <w:jc w:val="both"/>
      </w:pPr>
      <w:r>
        <w:rPr>
          <w:rFonts w:ascii="Times New Roman"/>
          <w:b w:val="false"/>
          <w:i w:val="false"/>
          <w:color w:val="000000"/>
          <w:sz w:val="28"/>
        </w:rPr>
        <w:t xml:space="preserve">
      12. Көрсетілген мемлекеттік қызметтің нәтижелерімен келіспеген жағдайда, көрсетілетін қызметті алушы Қазақстан Республикасының Заңдарымен белгіленген тәртіппен жоғары тұрған органдарға не сотқа жүгінеді. </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мемлекеттік архивтерінен </w:t>
            </w:r>
            <w:r>
              <w:br/>
            </w:r>
            <w:r>
              <w:rPr>
                <w:rFonts w:ascii="Times New Roman"/>
                <w:b w:val="false"/>
                <w:i w:val="false"/>
                <w:color w:val="000000"/>
                <w:sz w:val="20"/>
              </w:rPr>
              <w:t xml:space="preserve">шығатын және шетелге </w:t>
            </w:r>
            <w:r>
              <w:br/>
            </w:r>
            <w:r>
              <w:rPr>
                <w:rFonts w:ascii="Times New Roman"/>
                <w:b w:val="false"/>
                <w:i w:val="false"/>
                <w:color w:val="000000"/>
                <w:sz w:val="20"/>
              </w:rPr>
              <w:t>жіберілетін архивтік</w:t>
            </w:r>
            <w:r>
              <w:br/>
            </w:r>
            <w:r>
              <w:rPr>
                <w:rFonts w:ascii="Times New Roman"/>
                <w:b w:val="false"/>
                <w:i w:val="false"/>
                <w:color w:val="000000"/>
                <w:sz w:val="20"/>
              </w:rPr>
              <w:t>анықтамаларға және архивтік</w:t>
            </w:r>
            <w:r>
              <w:br/>
            </w:r>
            <w:r>
              <w:rPr>
                <w:rFonts w:ascii="Times New Roman"/>
                <w:b w:val="false"/>
                <w:i w:val="false"/>
                <w:color w:val="000000"/>
                <w:sz w:val="20"/>
              </w:rPr>
              <w:t xml:space="preserve">құжаттардың көшірмелеріне </w:t>
            </w:r>
            <w:r>
              <w:br/>
            </w:r>
            <w:r>
              <w:rPr>
                <w:rFonts w:ascii="Times New Roman"/>
                <w:b w:val="false"/>
                <w:i w:val="false"/>
                <w:color w:val="000000"/>
                <w:sz w:val="20"/>
              </w:rPr>
              <w:t xml:space="preserve">немесе архивтік көшірмелерге </w:t>
            </w:r>
            <w:r>
              <w:br/>
            </w:r>
            <w:r>
              <w:rPr>
                <w:rFonts w:ascii="Times New Roman"/>
                <w:b w:val="false"/>
                <w:i w:val="false"/>
                <w:color w:val="000000"/>
                <w:sz w:val="20"/>
              </w:rPr>
              <w:t>апостиль қою"</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қызметінің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берушінің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әкесінің </w:t>
            </w:r>
            <w:r>
              <w:br/>
            </w:r>
            <w:r>
              <w:rPr>
                <w:rFonts w:ascii="Times New Roman"/>
                <w:b w:val="false"/>
                <w:i w:val="false"/>
                <w:color w:val="000000"/>
                <w:sz w:val="20"/>
              </w:rPr>
              <w:t>аты) (барболған жағдайда)</w:t>
            </w:r>
            <w:r>
              <w:br/>
            </w:r>
            <w:r>
              <w:rPr>
                <w:rFonts w:ascii="Times New Roman"/>
                <w:b w:val="false"/>
                <w:i w:val="false"/>
                <w:color w:val="000000"/>
                <w:sz w:val="20"/>
              </w:rPr>
              <w:t xml:space="preserve">тұратын мекен жайы </w:t>
            </w:r>
            <w:r>
              <w:br/>
            </w:r>
            <w:r>
              <w:rPr>
                <w:rFonts w:ascii="Times New Roman"/>
                <w:b w:val="false"/>
                <w:i w:val="false"/>
                <w:color w:val="000000"/>
                <w:sz w:val="20"/>
              </w:rPr>
              <w:t>(жеке тұлға)</w:t>
            </w:r>
            <w:r>
              <w:br/>
            </w:r>
            <w:r>
              <w:rPr>
                <w:rFonts w:ascii="Times New Roman"/>
                <w:b w:val="false"/>
                <w:i w:val="false"/>
                <w:color w:val="000000"/>
                <w:sz w:val="20"/>
              </w:rPr>
              <w:t>(заңды тұлғаүшін):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Байланыс телефоны: </w:t>
            </w:r>
            <w:r>
              <w:br/>
            </w:r>
            <w:r>
              <w:rPr>
                <w:rFonts w:ascii="Times New Roman"/>
                <w:b w:val="false"/>
                <w:i w:val="false"/>
                <w:color w:val="000000"/>
                <w:sz w:val="20"/>
              </w:rPr>
              <w:t>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_________________________</w:t>
            </w:r>
          </w:p>
        </w:tc>
      </w:tr>
    </w:tbl>
    <w:bookmarkStart w:name="z79" w:id="68"/>
    <w:p>
      <w:pPr>
        <w:spacing w:after="0"/>
        <w:ind w:left="0"/>
        <w:jc w:val="left"/>
      </w:pPr>
      <w:r>
        <w:rPr>
          <w:rFonts w:ascii="Times New Roman"/>
          <w:b/>
          <w:i w:val="false"/>
          <w:color w:val="000000"/>
        </w:rPr>
        <w:t xml:space="preserve"> Өтініш</w:t>
      </w:r>
    </w:p>
    <w:bookmarkEnd w:id="68"/>
    <w:p>
      <w:pPr>
        <w:spacing w:after="0"/>
        <w:ind w:left="0"/>
        <w:jc w:val="both"/>
      </w:pPr>
      <w:r>
        <w:rPr>
          <w:rFonts w:ascii="Times New Roman"/>
          <w:b w:val="false"/>
          <w:i w:val="false"/>
          <w:color w:val="000000"/>
          <w:sz w:val="28"/>
        </w:rPr>
        <w:t xml:space="preserve">
      Менің мөртаңба апостиль коюға арналған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(архивтік анықтама </w:t>
      </w:r>
    </w:p>
    <w:p>
      <w:pPr>
        <w:spacing w:after="0"/>
        <w:ind w:left="0"/>
        <w:jc w:val="both"/>
      </w:pPr>
      <w:r>
        <w:rPr>
          <w:rFonts w:ascii="Times New Roman"/>
          <w:b w:val="false"/>
          <w:i w:val="false"/>
          <w:color w:val="000000"/>
          <w:sz w:val="28"/>
        </w:rPr>
        <w:t xml:space="preserve">
      (архивтік құжаттардан куәландырылған ______________________________________, </w:t>
      </w:r>
    </w:p>
    <w:p>
      <w:pPr>
        <w:spacing w:after="0"/>
        <w:ind w:left="0"/>
        <w:jc w:val="both"/>
      </w:pPr>
      <w:r>
        <w:rPr>
          <w:rFonts w:ascii="Times New Roman"/>
          <w:b w:val="false"/>
          <w:i w:val="false"/>
          <w:color w:val="000000"/>
          <w:sz w:val="28"/>
        </w:rPr>
        <w:t xml:space="preserve">
      мемлекеттік архивтерден берілген. </w:t>
      </w:r>
    </w:p>
    <w:p>
      <w:pPr>
        <w:spacing w:after="0"/>
        <w:ind w:left="0"/>
        <w:jc w:val="both"/>
      </w:pPr>
      <w:r>
        <w:rPr>
          <w:rFonts w:ascii="Times New Roman"/>
          <w:b w:val="false"/>
          <w:i w:val="false"/>
          <w:color w:val="000000"/>
          <w:sz w:val="28"/>
        </w:rPr>
        <w:t xml:space="preserve">
      көшірмелер немесе архивтік көшірмелер)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"__" ______________ 20___жыл ________ (көрсетілетін қызметті алушының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мемлекеттік архивтерінен </w:t>
            </w:r>
            <w:r>
              <w:br/>
            </w:r>
            <w:r>
              <w:rPr>
                <w:rFonts w:ascii="Times New Roman"/>
                <w:b w:val="false"/>
                <w:i w:val="false"/>
                <w:color w:val="000000"/>
                <w:sz w:val="20"/>
              </w:rPr>
              <w:t xml:space="preserve">шығатын және шетелге </w:t>
            </w:r>
            <w:r>
              <w:br/>
            </w:r>
            <w:r>
              <w:rPr>
                <w:rFonts w:ascii="Times New Roman"/>
                <w:b w:val="false"/>
                <w:i w:val="false"/>
                <w:color w:val="000000"/>
                <w:sz w:val="20"/>
              </w:rPr>
              <w:t>жіберілетін архивтік</w:t>
            </w:r>
            <w:r>
              <w:br/>
            </w:r>
            <w:r>
              <w:rPr>
                <w:rFonts w:ascii="Times New Roman"/>
                <w:b w:val="false"/>
                <w:i w:val="false"/>
                <w:color w:val="000000"/>
                <w:sz w:val="20"/>
              </w:rPr>
              <w:t>анықтамаларға және архивтік</w:t>
            </w:r>
            <w:r>
              <w:br/>
            </w:r>
            <w:r>
              <w:rPr>
                <w:rFonts w:ascii="Times New Roman"/>
                <w:b w:val="false"/>
                <w:i w:val="false"/>
                <w:color w:val="000000"/>
                <w:sz w:val="20"/>
              </w:rPr>
              <w:t xml:space="preserve">құжаттардың көшірмелеріне </w:t>
            </w:r>
            <w:r>
              <w:br/>
            </w:r>
            <w:r>
              <w:rPr>
                <w:rFonts w:ascii="Times New Roman"/>
                <w:b w:val="false"/>
                <w:i w:val="false"/>
                <w:color w:val="000000"/>
                <w:sz w:val="20"/>
              </w:rPr>
              <w:t xml:space="preserve">немесе архивтік көшірмелерге </w:t>
            </w:r>
            <w:r>
              <w:br/>
            </w:r>
            <w:r>
              <w:rPr>
                <w:rFonts w:ascii="Times New Roman"/>
                <w:b w:val="false"/>
                <w:i w:val="false"/>
                <w:color w:val="000000"/>
                <w:sz w:val="20"/>
              </w:rPr>
              <w:t>апостиль қою"</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қызметінің қағидаларына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1502"/>
        <w:gridCol w:w="103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 мемлекеттік қызметті көрсету стандарты</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(бұдан әрі – портал)</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r>
              <w:br/>
            </w:r>
            <w:r>
              <w:rPr>
                <w:rFonts w:ascii="Times New Roman"/>
                <w:b w:val="false"/>
                <w:i w:val="false"/>
                <w:color w:val="000000"/>
                <w:sz w:val="20"/>
              </w:rPr>
              <w:t>
1) Мемлекеттік корпорация бөлімшелері үшін-3 (үш) жұмыс күні;</w:t>
            </w:r>
            <w:r>
              <w:br/>
            </w:r>
            <w:r>
              <w:rPr>
                <w:rFonts w:ascii="Times New Roman"/>
                <w:b w:val="false"/>
                <w:i w:val="false"/>
                <w:color w:val="000000"/>
                <w:sz w:val="20"/>
              </w:rPr>
              <w:t>
2) пошта жөнелтілімдерін ескере отырып, 10 (он) жұмыс күні (құжаттарды қабылдау күні мемлекеттік қызмет көрсету мерзіміне кірмейді);</w:t>
            </w:r>
            <w:r>
              <w:br/>
            </w:r>
            <w:r>
              <w:rPr>
                <w:rFonts w:ascii="Times New Roman"/>
                <w:b w:val="false"/>
                <w:i w:val="false"/>
                <w:color w:val="000000"/>
                <w:sz w:val="20"/>
              </w:rPr>
              <w:t>
3) порталда-3 (үш) жұмыс күні.</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 Қазақстан Республикасының мемлекеттік архивтерінен шығатын және шетелге жіберілетін архивтік анықтамаларда, архивтік құжаттардың көшірмелерінде немесе архивтік үзінділерде апостиль мөртабасы, не мемлекеттік көрсетілетін қызметті беруден бас тарту туралы дәлелді жауап.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"Салық және бюджетке төленетін басқа да төлемдер туралы" Қазақстан Республикасының 2017 жылғы 25 желтоқсандағы Кодексінің (Салық кодексі) </w:t>
            </w:r>
            <w:r>
              <w:rPr>
                <w:rFonts w:ascii="Times New Roman"/>
                <w:b w:val="false"/>
                <w:i w:val="false"/>
                <w:color w:val="000000"/>
                <w:sz w:val="20"/>
              </w:rPr>
              <w:t>609-бабы</w:t>
            </w:r>
            <w:r>
              <w:rPr>
                <w:rFonts w:ascii="Times New Roman"/>
                <w:b w:val="false"/>
                <w:i w:val="false"/>
                <w:color w:val="000000"/>
                <w:sz w:val="20"/>
              </w:rPr>
              <w:t xml:space="preserve"> 1-тармағының 15) тармақшасына және </w:t>
            </w:r>
            <w:r>
              <w:rPr>
                <w:rFonts w:ascii="Times New Roman"/>
                <w:b w:val="false"/>
                <w:i w:val="false"/>
                <w:color w:val="000000"/>
                <w:sz w:val="20"/>
              </w:rPr>
              <w:t>615-бабының</w:t>
            </w:r>
            <w:r>
              <w:rPr>
                <w:rFonts w:ascii="Times New Roman"/>
                <w:b w:val="false"/>
                <w:i w:val="false"/>
                <w:color w:val="000000"/>
                <w:sz w:val="20"/>
              </w:rPr>
              <w:t xml:space="preserve"> 7) тармақшасына сәйкес мемлекеттік бажды төлеу күніне белгіленген айлық есептік көрсеткіш мөлшерінің 50 (елу) пайызын құрайтын мемлекеттік баж алынады.</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w:t>
            </w:r>
            <w:r>
              <w:br/>
            </w:r>
            <w:r>
              <w:rPr>
                <w:rFonts w:ascii="Times New Roman"/>
                <w:b w:val="false"/>
                <w:i w:val="false"/>
                <w:color w:val="000000"/>
                <w:sz w:val="20"/>
              </w:rPr>
              <w:t>
Демалыс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Құжаттарды қабылдау көрсетілетін қызметті алушының таңдауы бойынша, жедел қызмет көрсетусіз, электрондық кезек тәртібімен жүзеге асырылады, портал арқылы электрондық кезекті броньдауға болады;</w:t>
            </w:r>
            <w:r>
              <w:br/>
            </w: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қажетті құжаттар тізбесі</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r>
              <w:br/>
            </w:r>
            <w:r>
              <w:rPr>
                <w:rFonts w:ascii="Times New Roman"/>
                <w:b w:val="false"/>
                <w:i w:val="false"/>
                <w:color w:val="000000"/>
                <w:sz w:val="20"/>
              </w:rPr>
              <w:t>
1) стандартқа 1-қосымшаға сәйкес нысан бойынша толтырылған өтініш;</w:t>
            </w:r>
            <w:r>
              <w:br/>
            </w:r>
            <w:r>
              <w:rPr>
                <w:rFonts w:ascii="Times New Roman"/>
                <w:b w:val="false"/>
                <w:i w:val="false"/>
                <w:color w:val="000000"/>
                <w:sz w:val="20"/>
              </w:rPr>
              <w:t>
2) өтініш берушінің жеке басын куәландыратын жеке-құжат тұлға үшін (сәйкестендіру үшін), заңды тұлға үшін – құрылтай құжатының көшірмесі;</w:t>
            </w:r>
            <w:r>
              <w:br/>
            </w:r>
            <w:r>
              <w:rPr>
                <w:rFonts w:ascii="Times New Roman"/>
                <w:b w:val="false"/>
                <w:i w:val="false"/>
                <w:color w:val="000000"/>
                <w:sz w:val="20"/>
              </w:rPr>
              <w:t xml:space="preserve">
3) Қазақстан Республикасы Мәдениет және спорт министрінің 2019 жылғы 12 наурыздағы № 62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18392 болып тіркелген,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кезінде ресімделетін (жасалатын) құжаттар нысандарына (бұдан әрі - Нысандар) 50-қосымшаға сәйкес нысандағы сұратылған құжаттардың сақтандыру көшірмелерінің бар болуы туралы мемлекеттік архивтің анықтамасы,немесе апостиль мөртабанын қою қажет нысандарға 51-қосымшаға сәйкес нысан бойынша архивтік құжаттың көшірмесі немесе архивтік үзінді;</w:t>
            </w:r>
            <w:r>
              <w:br/>
            </w:r>
            <w:r>
              <w:rPr>
                <w:rFonts w:ascii="Times New Roman"/>
                <w:b w:val="false"/>
                <w:i w:val="false"/>
                <w:color w:val="000000"/>
                <w:sz w:val="20"/>
              </w:rPr>
              <w:t>
4) мемлекеттік баждың бюджетке төленгенін растайтын құжат.</w:t>
            </w:r>
            <w:r>
              <w:br/>
            </w:r>
            <w:r>
              <w:rPr>
                <w:rFonts w:ascii="Times New Roman"/>
                <w:b w:val="false"/>
                <w:i w:val="false"/>
                <w:color w:val="000000"/>
                <w:sz w:val="20"/>
              </w:rPr>
              <w:t>
портал арқылы:</w:t>
            </w:r>
            <w:r>
              <w:br/>
            </w:r>
            <w:r>
              <w:rPr>
                <w:rFonts w:ascii="Times New Roman"/>
                <w:b w:val="false"/>
                <w:i w:val="false"/>
                <w:color w:val="000000"/>
                <w:sz w:val="20"/>
              </w:rPr>
              <w:t>
1) көрсетілетін қызметті алушының электрондық цифрлық қолтаңбасымен (бұдан әрі – ЭЦҚ) куәландырылған электрондық құжат нысанындағы немесе бір рет қолданылатын парольді енгізу арқылы сұрау салу;</w:t>
            </w:r>
            <w:r>
              <w:br/>
            </w:r>
            <w:r>
              <w:rPr>
                <w:rFonts w:ascii="Times New Roman"/>
                <w:b w:val="false"/>
                <w:i w:val="false"/>
                <w:color w:val="000000"/>
                <w:sz w:val="20"/>
              </w:rPr>
              <w:t xml:space="preserve">
2) нысандарға 50-қосымшаға сәйкес нысан бойынша сұратылған құжаттардың сақтандыру көшірмелерінің болуы туралы Мемлекеттік архив анықтамасының электрондық архив анықтамасы немесе электрондық көшірмесінемесе 51-қосымшаға сәйкес архивтік үзіндінің электрондық көшірмесі; </w:t>
            </w:r>
            <w:r>
              <w:br/>
            </w:r>
            <w:r>
              <w:rPr>
                <w:rFonts w:ascii="Times New Roman"/>
                <w:b w:val="false"/>
                <w:i w:val="false"/>
                <w:color w:val="000000"/>
                <w:sz w:val="20"/>
              </w:rPr>
              <w:t>
3) мемлекеттік баждың бюджетке төленгенін растайтын құжаттың электрондық көшірмесі (ЭҮТШ арқылы төленген жағдайларды қоспағанда).</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w:t>
            </w:r>
            <w:r>
              <w:br/>
            </w: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 анықталған жағдайда;</w:t>
            </w:r>
            <w:r>
              <w:br/>
            </w:r>
            <w:r>
              <w:rPr>
                <w:rFonts w:ascii="Times New Roman"/>
                <w:b w:val="false"/>
                <w:i w:val="false"/>
                <w:color w:val="000000"/>
                <w:sz w:val="20"/>
              </w:rPr>
              <w:t>
2) Көрсетілетін қызметті алушы Стандарттың 8-тармағында 1) және 2) тармақшаларға көзделген құжаттар топтамасын толық ұсынбаған жағдайда, Мемлекеттік корпорация қызметкері өтінішті қабылдаудан бас тартады.</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Мемлекеттік қызметті көрсету мәселелері жөніндегі анықтама қызметтерінің телефондары Министрліктің www.mсs.gov.kz интернет-ресурсында "Мемлекеттік көрсетілетін қызметтер" бөлімінде орналастырылған.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159 бұйрығына</w:t>
            </w:r>
            <w:r>
              <w:br/>
            </w:r>
            <w:r>
              <w:rPr>
                <w:rFonts w:ascii="Times New Roman"/>
                <w:b w:val="false"/>
                <w:i w:val="false"/>
                <w:color w:val="000000"/>
                <w:sz w:val="20"/>
              </w:rPr>
              <w:t>4- қосымша</w:t>
            </w:r>
          </w:p>
        </w:tc>
      </w:tr>
    </w:tbl>
    <w:bookmarkStart w:name="z82" w:id="69"/>
    <w:p>
      <w:pPr>
        <w:spacing w:after="0"/>
        <w:ind w:left="0"/>
        <w:jc w:val="left"/>
      </w:pPr>
      <w:r>
        <w:rPr>
          <w:rFonts w:ascii="Times New Roman"/>
          <w:b/>
          <w:i w:val="false"/>
          <w:color w:val="000000"/>
        </w:rPr>
        <w:t xml:space="preserve"> Қазақстан Республикасы Мәдениет және спорт министрлігінің күші жойылған кейбір бұйрықтардың тізбесі</w:t>
      </w:r>
    </w:p>
    <w:bookmarkEnd w:id="69"/>
    <w:bookmarkStart w:name="z83" w:id="70"/>
    <w:p>
      <w:pPr>
        <w:spacing w:after="0"/>
        <w:ind w:left="0"/>
        <w:jc w:val="both"/>
      </w:pPr>
      <w:r>
        <w:rPr>
          <w:rFonts w:ascii="Times New Roman"/>
          <w:b w:val="false"/>
          <w:i w:val="false"/>
          <w:color w:val="000000"/>
          <w:sz w:val="28"/>
        </w:rPr>
        <w:t xml:space="preserve">
      1.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11086 болып тіркелген, 2015 жылғы 29 мамырда "Әділет" ақпараттық-құқықтық жүйесінде жарияланған);</w:t>
      </w:r>
    </w:p>
    <w:bookmarkEnd w:id="70"/>
    <w:bookmarkStart w:name="z84" w:id="71"/>
    <w:p>
      <w:pPr>
        <w:spacing w:after="0"/>
        <w:ind w:left="0"/>
        <w:jc w:val="both"/>
      </w:pPr>
      <w:r>
        <w:rPr>
          <w:rFonts w:ascii="Times New Roman"/>
          <w:b w:val="false"/>
          <w:i w:val="false"/>
          <w:color w:val="000000"/>
          <w:sz w:val="28"/>
        </w:rPr>
        <w:t xml:space="preserve">
      2. "Архив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11444 болып тіркелген, 2015 жылғы 10 шілдеде "Әділет" ақпараттық-құқықтық жүйесінде жарияланған);</w:t>
      </w:r>
    </w:p>
    <w:bookmarkEnd w:id="71"/>
    <w:bookmarkStart w:name="z85" w:id="72"/>
    <w:p>
      <w:pPr>
        <w:spacing w:after="0"/>
        <w:ind w:left="0"/>
        <w:jc w:val="both"/>
      </w:pPr>
      <w:r>
        <w:rPr>
          <w:rFonts w:ascii="Times New Roman"/>
          <w:b w:val="false"/>
          <w:i w:val="false"/>
          <w:color w:val="000000"/>
          <w:sz w:val="28"/>
        </w:rPr>
        <w:t xml:space="preserve">
      3.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13360 болып тіркелген, 2016 жылғы 15 наурызда "Әділет" ақпараттық-құқықтық жүйесінде жарияланған);</w:t>
      </w:r>
    </w:p>
    <w:bookmarkEnd w:id="72"/>
    <w:bookmarkStart w:name="z86" w:id="73"/>
    <w:p>
      <w:pPr>
        <w:spacing w:after="0"/>
        <w:ind w:left="0"/>
        <w:jc w:val="both"/>
      </w:pPr>
      <w:r>
        <w:rPr>
          <w:rFonts w:ascii="Times New Roman"/>
          <w:b w:val="false"/>
          <w:i w:val="false"/>
          <w:color w:val="000000"/>
          <w:sz w:val="28"/>
        </w:rPr>
        <w:t xml:space="preserve">
      4. "Мұрағат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13534 болып тіркелген, 2016 жылғы 5 сәуірде "Әділет" ақпараттық-құқықтық жүйесінде жарияланған);</w:t>
      </w:r>
    </w:p>
    <w:bookmarkEnd w:id="73"/>
    <w:bookmarkStart w:name="z87" w:id="74"/>
    <w:p>
      <w:pPr>
        <w:spacing w:after="0"/>
        <w:ind w:left="0"/>
        <w:jc w:val="both"/>
      </w:pPr>
      <w:r>
        <w:rPr>
          <w:rFonts w:ascii="Times New Roman"/>
          <w:b w:val="false"/>
          <w:i w:val="false"/>
          <w:color w:val="000000"/>
          <w:sz w:val="28"/>
        </w:rPr>
        <w:t xml:space="preserve">
      5. "Мұрағат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мен толықтырулар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15123 болып тіркелген, 2017 жылғы 24 мамырда Қазақстан Республикасы нормативтік құқықтық актілерінің эталондық бақылау банкінде жарияланған);</w:t>
      </w:r>
    </w:p>
    <w:bookmarkEnd w:id="74"/>
    <w:bookmarkStart w:name="z88" w:id="75"/>
    <w:p>
      <w:pPr>
        <w:spacing w:after="0"/>
        <w:ind w:left="0"/>
        <w:jc w:val="both"/>
      </w:pPr>
      <w:r>
        <w:rPr>
          <w:rFonts w:ascii="Times New Roman"/>
          <w:b w:val="false"/>
          <w:i w:val="false"/>
          <w:color w:val="000000"/>
          <w:sz w:val="28"/>
        </w:rPr>
        <w:t xml:space="preserve">
      6. "Мұрағат ісі саласындағы мемлекеттік көрсетілетін қызметтер регламенттерін бекіту туралы"Қазақстан Республикасы Мәдениет және спорт министрінің 2015 жылғы 15 мамырдағы № 184 бұйрығына өзгерістер мен толықтырулар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15388 болып тіркелген, 2017 жылғы 7 тамызда Қазақстан Республикасы нормативтік құқықтық актілерінің эталондық бақылау банкінде жарияланған);</w:t>
      </w:r>
    </w:p>
    <w:bookmarkEnd w:id="75"/>
    <w:bookmarkStart w:name="z89" w:id="76"/>
    <w:p>
      <w:pPr>
        <w:spacing w:after="0"/>
        <w:ind w:left="0"/>
        <w:jc w:val="both"/>
      </w:pPr>
      <w:r>
        <w:rPr>
          <w:rFonts w:ascii="Times New Roman"/>
          <w:b w:val="false"/>
          <w:i w:val="false"/>
          <w:color w:val="000000"/>
          <w:sz w:val="28"/>
        </w:rPr>
        <w:t xml:space="preserve">
      7.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16581 болып тіркелген, 2018 жылғы 20 наурызда Қазақстан Республикасы нормативтік құқықтық актілерінің эталондық бақылау банкінде жарияланған);</w:t>
      </w:r>
    </w:p>
    <w:bookmarkEnd w:id="76"/>
    <w:bookmarkStart w:name="z90" w:id="77"/>
    <w:p>
      <w:pPr>
        <w:spacing w:after="0"/>
        <w:ind w:left="0"/>
        <w:jc w:val="both"/>
      </w:pPr>
      <w:r>
        <w:rPr>
          <w:rFonts w:ascii="Times New Roman"/>
          <w:b w:val="false"/>
          <w:i w:val="false"/>
          <w:color w:val="000000"/>
          <w:sz w:val="28"/>
        </w:rPr>
        <w:t xml:space="preserve">
      8. "Архив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16907 болып тіркелген, 2018 жылғы 24 мамырда Қазақстан Республикасы нормативтік құқықтық актілерінің эталондық бақылау банкінде жарияланған);</w:t>
      </w:r>
    </w:p>
    <w:bookmarkEnd w:id="77"/>
    <w:bookmarkStart w:name="z91" w:id="78"/>
    <w:p>
      <w:pPr>
        <w:spacing w:after="0"/>
        <w:ind w:left="0"/>
        <w:jc w:val="both"/>
      </w:pPr>
      <w:r>
        <w:rPr>
          <w:rFonts w:ascii="Times New Roman"/>
          <w:b w:val="false"/>
          <w:i w:val="false"/>
          <w:color w:val="000000"/>
          <w:sz w:val="28"/>
        </w:rPr>
        <w:t xml:space="preserve">
      9. "Архив ісі саласындағы мемлекеттік көрсетілетін қызметтер стандарттарын бекіту туралы" Қазақстан Республикасы Мәдениет және спорт министрінің 2015 жылғы 17 сәуірдегі № 138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18653 болып тіркелген, 2019 жылғы 14 мамырда Қазақстан Республикасы нормативтік құқықтық актілерінің эталондық бақылау банкінде жарияланған);</w:t>
      </w:r>
    </w:p>
    <w:bookmarkEnd w:id="78"/>
    <w:bookmarkStart w:name="z92" w:id="79"/>
    <w:p>
      <w:pPr>
        <w:spacing w:after="0"/>
        <w:ind w:left="0"/>
        <w:jc w:val="both"/>
      </w:pPr>
      <w:r>
        <w:rPr>
          <w:rFonts w:ascii="Times New Roman"/>
          <w:b w:val="false"/>
          <w:i w:val="false"/>
          <w:color w:val="000000"/>
          <w:sz w:val="28"/>
        </w:rPr>
        <w:t xml:space="preserve">
      10. "Архив ісі саласындағы мемлекеттік көрсетілетін қызметтер регламенттерін бекіту туралы" Қазақстан Республикасы Мәдениет және спорт министрінің 2015 жылғы 15 мамырдағы № 184 бұйрығына өзгерістер енгізу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18987 болып тіркелген, 2019 жылғы 10 шілдеде Қазақстан Республикасы нормативтік құқықтық актілерінің эталондық бақылау банкінде жарияланған).</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